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fe8a" w14:textId="e4af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мест в общежитиях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66. Зарегистрирован в Министерстве юстиции Республики Казахстан 16 марта 2016 года № 13487.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распределения мест в общежитиях организаций образования.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(Омирбаев С.М.)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Довести настоящий приказ до сведения государственных организаций образования, реализующих техническое и профессиональное, послесреднее, высшее и послевузовское образование.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Мамытбеков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15 февраля 2016 г.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17 февраля 2016 г.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 и спорта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Мухамедиулы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19 февраля 2016 г.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66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мест в общежитиях организаций образования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Правила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мест в общежитиях организаций образования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подпункта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распределения мест в общежитиях организаций образования.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распределения мест в общежитиях, принадлежащих организациям образования (далее - организация) на праве собственности или находящихся во владении организаций на ином законном основании, с учетом оснований и очередности предоставления мест проживания в общежитиях для обучающихся, за исключением организаций образования при Президенте Республики Казахстан.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общежития обучающимся в высших учебных заведениях осуществляется высшими учебными заведениями (далее - ВУЗ).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общежития обучающимся в организациях технического и профессионального образования осуществляется организациями технического и профессионального образования (далее - ТиПО).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свободных мест в общежитиях размещаются на официальных сайтах ВУЗов и ТиПО.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Государственная услуга оказывается физическим лицам (далее - услугополучатель) бесплатно на основании заявления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высшие учебные заведения;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технического и профессионального образования;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для ТиПО,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"Предоставление общежития обучающимся организаций технического и профессионального образования" (далее – Стандарт ТиПО),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для ВУЗов,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"Предоставление общежития обучающимся в высших учебных заведениях" (далее – Стандарт ВУЗ),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2-1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В настоящих Правилах используются следующие основные понятия: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2-2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 комиссии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Места в общежитии распределяются на конкурсной основе специально созданной комиссией.</w:t>
      </w:r>
    </w:p>
    <w:bookmarkEnd w:id="20"/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Количественный и персональный состав конкурсной комиссии по распределению мест в общежитиях (далее – конкурсная комиссия), а также сроки ее полномочий определяются первым руководителем организации.</w:t>
      </w:r>
    </w:p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конкурсной комиссии включаются: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представитель руководящего состава организации – заместитель руководителя организации, курирующий вопросы проживания обучающихся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представители общественных организаций – профессиональные союзы и другие объединения граждан, созданные на добровольной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органов студенческого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представители деканатов – деканы или заместители деканов, курирующие вопросы проживания обучающихся в общежитии;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представители структурного подразделения организации, курирующие вопросы молодежной политики.</w:t>
      </w:r>
    </w:p>
    <w:bookmarkStart w:name="z1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Председателем конкурсной комиссии назначается заместитель руководителя организации, курирующий вопросы проживания обучающихся в общежитии.</w:t>
      </w:r>
    </w:p>
    <w:bookmarkEnd w:id="23"/>
    <w:bookmarkStart w:name="z1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работы конкурсной комиссии являются: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графика заседаний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объективное и гласное рассмотрение заявлений, а также принятие по их итогам решений, не ущемляющих права и интересы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решений по итогам заседаний конкурсной комиссии.</w:t>
      </w:r>
    </w:p>
    <w:bookmarkStart w:name="z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распределения мест в общежитиях организаций образования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Конкурсная комиссия осуществляет распределение мест в общежитии в ВУЗ, или ТиПО на основании заявления по установленной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или на основании заявления, поданного в электронном виде на портал, с приложением документов, указанных в пункте 8 Стандарта ТиПО,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Стандарта ВУЗ,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подтверждающих статус услугополучателя.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заявления на бумажном носителе является расписка о приеме документов ВУЗ или ТиПО о получении документов с указанием даты приема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Через портал – в "личном кабинете" услугополучателя отображается статус о принятии пакета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представления услугополучателем неполного пакета документов, и (или) документов с истекшим сроком действия ВУЗ или ТиПО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ВУЗ или ТиПО в день обращения осуществляет прием и регистрацию документов и в течении 1 (одного) рабочего дня передает заявление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 Сведения о документах, удостоверяющих личность, справка о составе семьи, при наличии семьи, свидетельство о смерти родителя (родителей) (для детей – сирот), справка о наличии в семье 4-х и более детей (для детей из многодетных семей), справка о подтверждении инвалидности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"Әділет"), справка о подтверждении права для получения государственной адресной социальной помощи, услугодатель получает из соответствующих государственных информационных систем через шлюз "электронного правительства.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Места в общежитиях распределяются среди нуждающихся в жилище обучающихся при предоставлении справки об отсутствии (наличии) недвижимого имущества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об отсутствии (наличии) недвижимого имущества", утвержденному приказом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регистрации", зарегистрированному в Реестре государственной регистрации нормативных правовых актов под № 11408 (не имеющих в городе (населенном пункте) расположения организации в частной собственности единицы жилья (квартиры, дома)).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Конкурсная комиссия осуществляет распределение мест в общежитии с учетом оснований и очередности в следующем приоритетном порядке: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с ограниченными возможностями в развитии, инвалиды и инвалиды с детства, дети-инвалиды, дети-сироты и дети, оставшиеся без попечения родителей, лица, у которых один или оба родителя являются инвалидами;</w:t>
      </w:r>
    </w:p>
    <w:bookmarkEnd w:id="30"/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из числа молодежи, оставшиеся без попечения родителей до совершеннолетия, лица, приравненные по льготам и гарантиям к участникам и инвалидам Великой Отечественной войны, лица из числа сельской молодежи, поступившие на обучение по образовательным программам, определяющим социально-экономическое развитие села, а также оралманы, не являющиеся гражданами Республики Казахстан;</w:t>
      </w:r>
    </w:p>
    <w:bookmarkEnd w:id="31"/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обучающиеся, в рамках проекта "Мәңгілік ел жастары - индустрияға!" ("Серпін - 2050");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обучающиеся, зачисленные на первый курс, обладающие знаком "Алтын белгі", обучающиеся, имеющие сертификат победителя или призера Президентской, международной и республиканской олимпиады и (или) конкурса, а также абитуриенты, окончившие организацию с отличием с подтверждающим документом об образовании (свидетельство, аттестат, диплом);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5) предусмотрен в новой редакции в соответствии с приказом Министра образования и науки РК от 19.10.2018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01.09.2023).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обучающиеся, принятые на обучение на первый курс в соответствии с государственным образовательным заказом, имеющие высокий балл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баллов по итогам Единого национального тестирования или Комплексного тестирования, вступительных экзаменов по предметам или в форме тестирования, проведенных организацией, учитывается материальное положение обучающегося, при предоставлении справки, подтверждающая принадлежность заявителя (семьи) к </w:t>
      </w:r>
      <w:r>
        <w:rPr>
          <w:rFonts w:ascii="Times New Roman"/>
          <w:b w:val="false"/>
          <w:i w:val="false"/>
          <w:color w:val="000000"/>
          <w:sz w:val="28"/>
        </w:rPr>
        <w:t>получателям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адресной социальной помощи, предоставляемая местными исполнительными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утвержденным постановлением Правительства Республики Казахстан от 25 января 2008 года № 64;</w:t>
      </w:r>
    </w:p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обучающиеся из числа учащихся старших курсов, имеющие высокие результаты в учебной, научной и общественной работе;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обучающиеся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Иностранцы из числа обучающихся обеспечиваются местами в общежитии в соответствии с международными и межправительственными договорами.</w:t>
      </w:r>
    </w:p>
    <w:bookmarkEnd w:id="34"/>
    <w:bookmarkStart w:name="z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Конкурсная комиссия по итогам рассмотрения заявлений, в течение 2 (двух) рабочих дней принимает решение о предоставлении мест в общежитии.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Конкурсная комиссия принимает решение о предоставлении места в общежитии обучающемуся, нужда в жилище которого возникла по причине произошедших непредвиденных семейных, материальных и иных обстоятельств, а также о выселении из общежития за несоблюдение правил проживания или устава организации по обоснованному представлению.</w:t>
      </w:r>
    </w:p>
    <w:bookmarkEnd w:id="36"/>
    <w:bookmarkStart w:name="z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Конкурсная комиссия проводит распределение мест в общежитиях поэтапно: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конце учебного года (июнь) обучающимся в следующем учебном году на всех курсах, кроме первого;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начале учебного года (август) обучающимся, зачисленным для обучения на первый курс и в порядке перевода из других учебных заведений;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учебного года по мере необходимости – в соответствии с изменениями контингента обучающихся, проживающих в общежитиях, а также для обоснованного заселения переведенных или восстановленных обучающихся.</w:t>
      </w:r>
    </w:p>
    <w:bookmarkStart w:name="z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основании сформированного списка для проживания в общежитии за подписью председателя Комиссии обучающемуся выдается направление о предоставлении места в общежитиях ТиПО или ВУЗ, либо мотивированный отказ.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в "личном кабинете" услугополучателя результат о предоставлении места в общежитии либо мотивированный отказ по предоставлению государственной услуги направляется в форме электронного документа подписанного ЭЦП уполномоченного лица ТиПО или ВУЗа.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15 апреля 2013 года "О государственных услугах".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17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00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в общежитиях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приказа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образования и науки РК от 19.10.2018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64"/>
        <w:gridCol w:w="7516"/>
      </w:tblGrid>
      <w:tr>
        <w:trPr>
          <w:trHeight w:val="30" w:hRule="atLeast"/>
        </w:trPr>
        <w:tc>
          <w:tcPr>
            <w:tcW w:w="65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еҰ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обучающегося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курс, группа, специальность,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факультет обучающегося</w:t>
            </w:r>
          </w:p>
        </w:tc>
      </w:tr>
    </w:tbl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выделить мне одно место в общежитии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прибытия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Перечень прилагаемых документов 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_________________ 20___ г.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обучающегося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02"/>
        <w:gridCol w:w="106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услуги: "Предоставление общежития обучающимся в организациях технического и профессионального образования"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технического и профессионального образования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Организации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- 3 рабочих дня.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Электронная/бумажная.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о предоставлении общежития обучающимся в организациях технического и профессионального образования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электронная/бумажная.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Организаций технического и профессионального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на имя руководителя организации о предоставлении места в общежитии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статусе оралмана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удостоверяющий личность (для идентификации).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портале: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предоставлении места в общежитии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статусе оралмана.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отказе в оказании государственной услуги услугодатель направляет услугополучателю ответ с указанием причин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– 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 образования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302"/>
        <w:gridCol w:w="106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услуги: "Предоставление общежития обучающимся в высших учебных заведениях"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Высшие учебные заведения;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– 3 рабочих дня.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Электронная/бумажная.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о предоставлении общежития обучающимся в высших учебных заведениях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либо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электронная/бумажная.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Высших учебных заведений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на имя руководителя организации о предоставлении места в общежитии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 о статусе оралмана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удостоверяющий личность (для идентификации).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портале: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предоставлении места в общежитии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документа о статусе оралмана.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распределения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отказе в оказании государственной услуги услугодатель направляет услугополучателю ответ с указанием причин отказа.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-15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получения услуги третьими лицами: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 приеме документов № 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№ ___ филиала НАО "Государственная корпорация Правительство для граждан" \ организация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Другие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                 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работника Государственной корпорации)/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работника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Получил: подпись услугополучателя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 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общежитиях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Направление о предоставлении общежитий обучающимся организаций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технического и профессионального образования и высших учебных заведений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6 в соответствии с приказом Министра образования и науки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 адрес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Гражданину(-ке)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Направляю на заселение в общежитие №___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общежития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Предлагаю Вам явиться "___"_________20 ___ г. В ____ час. В ____ 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образования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"_____"______________20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