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9941b" w14:textId="a899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физической культуре и спорте</w:t>
      </w:r>
    </w:p>
    <w:p>
      <w:pPr>
        <w:spacing w:after="0"/>
        <w:ind w:left="0"/>
        <w:jc w:val="both"/>
      </w:pPr>
      <w:r>
        <w:rPr>
          <w:rFonts w:ascii="Times New Roman"/>
          <w:b w:val="false"/>
          <w:i w:val="false"/>
          <w:color w:val="000000"/>
          <w:sz w:val="28"/>
        </w:rPr>
        <w:t>Закон Республики Казахстан от 3 июля 2014 года № 228-V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документом РЦПИ создано </w:t>
      </w:r>
      <w:r>
        <w:rPr>
          <w:rFonts w:ascii="Times New Roman"/>
          <w:b w:val="false"/>
          <w:i w:val="false"/>
          <w:color w:val="ff0000"/>
          <w:sz w:val="28"/>
        </w:rPr>
        <w:t>ОГЛАВЛЕНИЕ</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в области физической культуры и спорта, определяет правовые, организационные, экономические и социальные основы обеспечения деятельности и развития массовой физической культуры, любительского и профессионального спорта в Республике Казахстан.</w:t>
      </w:r>
    </w:p>
    <w:bookmarkEnd w:id="0"/>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4"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5" w:id="3"/>
    <w:p>
      <w:pPr>
        <w:spacing w:after="0"/>
        <w:ind w:left="0"/>
        <w:jc w:val="both"/>
      </w:pPr>
      <w:r>
        <w:rPr>
          <w:rFonts w:ascii="Times New Roman"/>
          <w:b w:val="false"/>
          <w:i w:val="false"/>
          <w:color w:val="000000"/>
          <w:sz w:val="28"/>
        </w:rPr>
        <w:t>
      1) спортсмен-ветеран – спортсмен высокого класса, завершивший спортивную карьеру;</w:t>
      </w:r>
    </w:p>
    <w:bookmarkEnd w:id="3"/>
    <w:bookmarkStart w:name="z366" w:id="4"/>
    <w:p>
      <w:pPr>
        <w:spacing w:after="0"/>
        <w:ind w:left="0"/>
        <w:jc w:val="both"/>
      </w:pPr>
      <w:r>
        <w:rPr>
          <w:rFonts w:ascii="Times New Roman"/>
          <w:b w:val="false"/>
          <w:i w:val="false"/>
          <w:color w:val="000000"/>
          <w:sz w:val="28"/>
        </w:rPr>
        <w:t>
      1-1) специальный спортивный инвентарь – спортивный инвентарь, представляющий собой необходимый компонент тренировочной и соревновательной деятельности, компенсирующий нарушенные или утраченные функции организма спортсмена-инвалида;</w:t>
      </w:r>
    </w:p>
    <w:bookmarkEnd w:id="4"/>
    <w:bookmarkStart w:name="z6" w:id="5"/>
    <w:p>
      <w:pPr>
        <w:spacing w:after="0"/>
        <w:ind w:left="0"/>
        <w:jc w:val="both"/>
      </w:pPr>
      <w:r>
        <w:rPr>
          <w:rFonts w:ascii="Times New Roman"/>
          <w:b w:val="false"/>
          <w:i w:val="false"/>
          <w:color w:val="000000"/>
          <w:sz w:val="28"/>
        </w:rPr>
        <w:t>
      2) любительский спорт – массовое спортивное движение, дающее физическим лицам возможность совершенствовать спортивное мастерство и достигать высших результатов в различных видах спорта;</w:t>
      </w:r>
    </w:p>
    <w:bookmarkEnd w:id="5"/>
    <w:bookmarkStart w:name="z510" w:id="6"/>
    <w:p>
      <w:pPr>
        <w:spacing w:after="0"/>
        <w:ind w:left="0"/>
        <w:jc w:val="both"/>
      </w:pPr>
      <w:r>
        <w:rPr>
          <w:rFonts w:ascii="Times New Roman"/>
          <w:b w:val="false"/>
          <w:i w:val="false"/>
          <w:color w:val="000000"/>
          <w:sz w:val="28"/>
        </w:rPr>
        <w:t>
      2-1) спортивная секция для детей и юношества – занятие для укрепления здоровья и развития спортивных способностей детей и юношества, проводимое тренером, тренером-преподавателем или инструктором по физической культуре и спорту, организуемое на регулярной основе;</w:t>
      </w:r>
    </w:p>
    <w:bookmarkEnd w:id="6"/>
    <w:bookmarkStart w:name="z7" w:id="7"/>
    <w:p>
      <w:pPr>
        <w:spacing w:after="0"/>
        <w:ind w:left="0"/>
        <w:jc w:val="both"/>
      </w:pPr>
      <w:r>
        <w:rPr>
          <w:rFonts w:ascii="Times New Roman"/>
          <w:b w:val="false"/>
          <w:i w:val="false"/>
          <w:color w:val="000000"/>
          <w:sz w:val="28"/>
        </w:rPr>
        <w:t>
      3) адаптивная физическая культура и спорт – комплекс мер спортивно-оздоровительного характера, направленных на реабилитацию и адаптацию к нормальной социальной среде инвалидов, преодоление ими психологических барьеров, препятствующих ощущению полноценной жизни, а также осознание необходимости своего личного вклада в социальное развитие общества;</w:t>
      </w:r>
    </w:p>
    <w:bookmarkEnd w:id="7"/>
    <w:bookmarkStart w:name="z8" w:id="8"/>
    <w:p>
      <w:pPr>
        <w:spacing w:after="0"/>
        <w:ind w:left="0"/>
        <w:jc w:val="both"/>
      </w:pPr>
      <w:r>
        <w:rPr>
          <w:rFonts w:ascii="Times New Roman"/>
          <w:b w:val="false"/>
          <w:i w:val="false"/>
          <w:color w:val="000000"/>
          <w:sz w:val="28"/>
        </w:rPr>
        <w:t>
      4) массовый спорт – спортивное движение, способствующее развитию физической культуры среди населения;</w:t>
      </w:r>
    </w:p>
    <w:bookmarkEnd w:id="8"/>
    <w:bookmarkStart w:name="z9" w:id="9"/>
    <w:p>
      <w:pPr>
        <w:spacing w:after="0"/>
        <w:ind w:left="0"/>
        <w:jc w:val="both"/>
      </w:pPr>
      <w:r>
        <w:rPr>
          <w:rFonts w:ascii="Times New Roman"/>
          <w:b w:val="false"/>
          <w:i w:val="false"/>
          <w:color w:val="000000"/>
          <w:sz w:val="28"/>
        </w:rPr>
        <w:t>
      5) единая спортивная классификация – система спортивных званий, разрядов спортсменов, спортивного звания тренера, квалификационных категорий тренеров, тренеров-преподавателей, спортивных судей, инструкторов-спортсменов, методистов по физической культуре и спорту, определяющая уровень мастерства спортсменов, тренеров или квалификации тренеров, тренеров-преподавателей, спортивных судей, инструкторов-спортсменов, методистов по физической культуре и спорту;</w:t>
      </w:r>
    </w:p>
    <w:bookmarkEnd w:id="9"/>
    <w:p>
      <w:pPr>
        <w:spacing w:after="0"/>
        <w:ind w:left="0"/>
        <w:jc w:val="both"/>
      </w:pPr>
      <w:r>
        <w:rPr>
          <w:rFonts w:ascii="Times New Roman"/>
          <w:b w:val="false"/>
          <w:i w:val="false"/>
          <w:color w:val="000000"/>
          <w:sz w:val="28"/>
        </w:rPr>
        <w:t>
      5-1) первый тренер – тренер, который осуществляет подготовку (не менее трех лет) спортсмена на начальных (ранних) этапах подготовки спортсменов высокого класса;</w:t>
      </w:r>
    </w:p>
    <w:bookmarkStart w:name="z500" w:id="10"/>
    <w:p>
      <w:pPr>
        <w:spacing w:after="0"/>
        <w:ind w:left="0"/>
        <w:jc w:val="both"/>
      </w:pPr>
      <w:r>
        <w:rPr>
          <w:rFonts w:ascii="Times New Roman"/>
          <w:b w:val="false"/>
          <w:i w:val="false"/>
          <w:color w:val="000000"/>
          <w:sz w:val="28"/>
        </w:rPr>
        <w:t>
      5-2) врачебно-физкультурный диспансер – организация спортивной медицины, предназначенная для медицинского обеспечения, врачебного контроля, лечебной физической культуры и реабилитации лиц, занимающихся физической культурой и спортом;</w:t>
      </w:r>
    </w:p>
    <w:bookmarkEnd w:id="10"/>
    <w:bookmarkStart w:name="z10" w:id="11"/>
    <w:p>
      <w:pPr>
        <w:spacing w:after="0"/>
        <w:ind w:left="0"/>
        <w:jc w:val="both"/>
      </w:pPr>
      <w:r>
        <w:rPr>
          <w:rFonts w:ascii="Times New Roman"/>
          <w:b w:val="false"/>
          <w:i w:val="false"/>
          <w:color w:val="000000"/>
          <w:sz w:val="28"/>
        </w:rPr>
        <w:t>
      6) физическое воспитание – педагогический процесс, направленный на формирование здорового, физически и духовно совершенного подрастающего поколения;</w:t>
      </w:r>
    </w:p>
    <w:bookmarkEnd w:id="11"/>
    <w:bookmarkStart w:name="z11" w:id="12"/>
    <w:p>
      <w:pPr>
        <w:spacing w:after="0"/>
        <w:ind w:left="0"/>
        <w:jc w:val="both"/>
      </w:pPr>
      <w:r>
        <w:rPr>
          <w:rFonts w:ascii="Times New Roman"/>
          <w:b w:val="false"/>
          <w:i w:val="false"/>
          <w:color w:val="000000"/>
          <w:sz w:val="28"/>
        </w:rPr>
        <w:t>
      7) физическая культура – составная часть культуры, область социальной деятельности, представляющая собой совокупность духовных и материальных ценностей, создаваемых и используемых обществом в целях развития физических и интеллектуальных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и развития;</w:t>
      </w:r>
    </w:p>
    <w:bookmarkEnd w:id="12"/>
    <w:bookmarkStart w:name="z12" w:id="13"/>
    <w:p>
      <w:pPr>
        <w:spacing w:after="0"/>
        <w:ind w:left="0"/>
        <w:jc w:val="both"/>
      </w:pPr>
      <w:r>
        <w:rPr>
          <w:rFonts w:ascii="Times New Roman"/>
          <w:b w:val="false"/>
          <w:i w:val="false"/>
          <w:color w:val="000000"/>
          <w:sz w:val="28"/>
        </w:rPr>
        <w:t>
      8) физическая подготовка – педагогический процесс, направленный на воспитание физических качеств и развитие функциональных возможностей человека;</w:t>
      </w:r>
    </w:p>
    <w:bookmarkEnd w:id="13"/>
    <w:bookmarkStart w:name="z13" w:id="14"/>
    <w:p>
      <w:pPr>
        <w:spacing w:after="0"/>
        <w:ind w:left="0"/>
        <w:jc w:val="both"/>
      </w:pPr>
      <w:r>
        <w:rPr>
          <w:rFonts w:ascii="Times New Roman"/>
          <w:b w:val="false"/>
          <w:i w:val="false"/>
          <w:color w:val="000000"/>
          <w:sz w:val="28"/>
        </w:rPr>
        <w:t>
      9) методист по физической культуре и спорту (далее – методист) – физическое лицо, имеющее профессиональное образование, осуществляющее методическое обеспечение и руководство учебно-тренировочным процессом, проведение физкультурно-оздоровительных и спортивных мероприятий;</w:t>
      </w:r>
    </w:p>
    <w:bookmarkEnd w:id="14"/>
    <w:bookmarkStart w:name="z501" w:id="15"/>
    <w:p>
      <w:pPr>
        <w:spacing w:after="0"/>
        <w:ind w:left="0"/>
        <w:jc w:val="both"/>
      </w:pPr>
      <w:r>
        <w:rPr>
          <w:rFonts w:ascii="Times New Roman"/>
          <w:b w:val="false"/>
          <w:i w:val="false"/>
          <w:color w:val="000000"/>
          <w:sz w:val="28"/>
        </w:rPr>
        <w:t>
      9-1) инструктор по физической культуре и спорту – физическое лицо, имеющее профессиональное образование, осуществляющее практическое обеспечение учебно-тренировочным процессом, проведение физкультурно-оздоровительных мероприятий, в том числе адаптивной физической культуры и спорта;</w:t>
      </w:r>
    </w:p>
    <w:bookmarkEnd w:id="15"/>
    <w:bookmarkStart w:name="z14" w:id="16"/>
    <w:p>
      <w:pPr>
        <w:spacing w:after="0"/>
        <w:ind w:left="0"/>
        <w:jc w:val="both"/>
      </w:pPr>
      <w:r>
        <w:rPr>
          <w:rFonts w:ascii="Times New Roman"/>
          <w:b w:val="false"/>
          <w:i w:val="false"/>
          <w:color w:val="000000"/>
          <w:sz w:val="28"/>
        </w:rPr>
        <w:t>
      10) система физической культуры и спорта – совокупность физических и юридических лиц, осуществляющих деятельность в целях физического воспитания населения и развития физической культуры и спорта;</w:t>
      </w:r>
    </w:p>
    <w:bookmarkEnd w:id="16"/>
    <w:bookmarkStart w:name="z15" w:id="17"/>
    <w:p>
      <w:pPr>
        <w:spacing w:after="0"/>
        <w:ind w:left="0"/>
        <w:jc w:val="both"/>
      </w:pPr>
      <w:r>
        <w:rPr>
          <w:rFonts w:ascii="Times New Roman"/>
          <w:b w:val="false"/>
          <w:i w:val="false"/>
          <w:color w:val="000000"/>
          <w:sz w:val="28"/>
        </w:rPr>
        <w:t>
      11) специалист в области физической культуры и спорта – физическое лицо, осуществляющее деятельность в области физической культуры и спорта;</w:t>
      </w:r>
    </w:p>
    <w:bookmarkEnd w:id="17"/>
    <w:bookmarkStart w:name="z16" w:id="18"/>
    <w:p>
      <w:pPr>
        <w:spacing w:after="0"/>
        <w:ind w:left="0"/>
        <w:jc w:val="both"/>
      </w:pPr>
      <w:r>
        <w:rPr>
          <w:rFonts w:ascii="Times New Roman"/>
          <w:b w:val="false"/>
          <w:i w:val="false"/>
          <w:color w:val="000000"/>
          <w:sz w:val="28"/>
        </w:rPr>
        <w:t>
      12) уполномоченный орган в области физической культуры и спорта – центральный исполнительный орган, осуществляющий руководство и межотраслевую координацию в области физической культуры и спорта;</w:t>
      </w:r>
    </w:p>
    <w:bookmarkEnd w:id="18"/>
    <w:bookmarkStart w:name="z17" w:id="19"/>
    <w:p>
      <w:pPr>
        <w:spacing w:after="0"/>
        <w:ind w:left="0"/>
        <w:jc w:val="both"/>
      </w:pPr>
      <w:r>
        <w:rPr>
          <w:rFonts w:ascii="Times New Roman"/>
          <w:b w:val="false"/>
          <w:i w:val="false"/>
          <w:color w:val="000000"/>
          <w:sz w:val="28"/>
        </w:rPr>
        <w:t>
      13) физкультурно-оздоровительные и спортивные сооружения – специально оборудованные (в том числе спортивным инвентарем) объекты (площадки, здания, сооружения), предназначенные для занятий физических лиц физическими упражнениями, спортом и проведения спортивных мероприятий;</w:t>
      </w:r>
    </w:p>
    <w:bookmarkEnd w:id="19"/>
    <w:bookmarkStart w:name="z18" w:id="20"/>
    <w:p>
      <w:pPr>
        <w:spacing w:after="0"/>
        <w:ind w:left="0"/>
        <w:jc w:val="both"/>
      </w:pPr>
      <w:r>
        <w:rPr>
          <w:rFonts w:ascii="Times New Roman"/>
          <w:b w:val="false"/>
          <w:i w:val="false"/>
          <w:color w:val="000000"/>
          <w:sz w:val="28"/>
        </w:rPr>
        <w:t>
      14) физкультурно-спортивная организация – юридическое лицо, осуществляющее деятельность в области физической культуры и спорта в качестве основного вида деятельности;</w:t>
      </w:r>
    </w:p>
    <w:bookmarkEnd w:id="20"/>
    <w:bookmarkStart w:name="z19" w:id="21"/>
    <w:p>
      <w:pPr>
        <w:spacing w:after="0"/>
        <w:ind w:left="0"/>
        <w:jc w:val="both"/>
      </w:pPr>
      <w:r>
        <w:rPr>
          <w:rFonts w:ascii="Times New Roman"/>
          <w:b w:val="false"/>
          <w:i w:val="false"/>
          <w:color w:val="000000"/>
          <w:sz w:val="28"/>
        </w:rPr>
        <w:t>
      15) Всемирная универсиада – комплексные международные зимние и летние соревнования, проводимые среди студентов по различным видам спорта;</w:t>
      </w:r>
    </w:p>
    <w:bookmarkEnd w:id="21"/>
    <w:bookmarkStart w:name="z20" w:id="22"/>
    <w:p>
      <w:pPr>
        <w:spacing w:after="0"/>
        <w:ind w:left="0"/>
        <w:jc w:val="both"/>
      </w:pPr>
      <w:r>
        <w:rPr>
          <w:rFonts w:ascii="Times New Roman"/>
          <w:b w:val="false"/>
          <w:i w:val="false"/>
          <w:color w:val="000000"/>
          <w:sz w:val="28"/>
        </w:rPr>
        <w:t>
      16) тренер, тренер-преподаватель – физическое лицо, осуществляющее учебно-тренировочный процесс подготовки спортсмена и руководство его состязательной деятельностью для достижения спортивных результатов;</w:t>
      </w:r>
    </w:p>
    <w:bookmarkEnd w:id="22"/>
    <w:bookmarkStart w:name="z21" w:id="23"/>
    <w:p>
      <w:pPr>
        <w:spacing w:after="0"/>
        <w:ind w:left="0"/>
        <w:jc w:val="both"/>
      </w:pPr>
      <w:r>
        <w:rPr>
          <w:rFonts w:ascii="Times New Roman"/>
          <w:b w:val="false"/>
          <w:i w:val="false"/>
          <w:color w:val="000000"/>
          <w:sz w:val="28"/>
        </w:rPr>
        <w:t>
      17) дисквалификация тренера, тренера-преподавателя, специалиста по спортивной медицине, иного специалиста в области физической культуры и спорта, спортивного судьи – отстранение тренера, тренера–преподавателя, специалиста по спортивной медицине, иного специалиста в области физической культуры и спорта, спортивного судьи от участия в спортивных соревнованиях и (или) учебно-тренировочных сборов, и (или) трудовой (профессиональной) деятельности в области физической культуры и спорта, которое осуществляется аккредитованной спортивной федерацией за нарушение правил видов спорта и (или) за нарушение положения (регламента) спортивных соревнований, и (или) за нарушение антидопинговых правил, и (или) за нарушение спортивной этики, и (или) за нарушение норм, утвержденных международными спортивными организациями и (или) республиканскими (региональными) аккредитованными спортивными федерациями;</w:t>
      </w:r>
    </w:p>
    <w:bookmarkEnd w:id="23"/>
    <w:bookmarkStart w:name="z368" w:id="24"/>
    <w:p>
      <w:pPr>
        <w:spacing w:after="0"/>
        <w:ind w:left="0"/>
        <w:jc w:val="both"/>
      </w:pPr>
      <w:r>
        <w:rPr>
          <w:rFonts w:ascii="Times New Roman"/>
          <w:b w:val="false"/>
          <w:i w:val="false"/>
          <w:color w:val="000000"/>
          <w:sz w:val="28"/>
        </w:rPr>
        <w:t>
      17-1) личный тренер – тренер, который осуществляет подготовку (не менее трех лет) спортсмена, направленную на выполнение им индивидуального плана подготовки в период его нахождения вне сборной команды Республики Казахстан по виду спорта (национальной сборной команды по виду спорта);</w:t>
      </w:r>
    </w:p>
    <w:bookmarkEnd w:id="24"/>
    <w:bookmarkStart w:name="z22" w:id="25"/>
    <w:p>
      <w:pPr>
        <w:spacing w:after="0"/>
        <w:ind w:left="0"/>
        <w:jc w:val="both"/>
      </w:pPr>
      <w:r>
        <w:rPr>
          <w:rFonts w:ascii="Times New Roman"/>
          <w:b w:val="false"/>
          <w:i w:val="false"/>
          <w:color w:val="000000"/>
          <w:sz w:val="28"/>
        </w:rPr>
        <w:t>
      18) спортсмен высокого класса – спортсмен, являющийся членом сборной команды Республики Казахстан по виду спорта (национальной сборной команды по виду спорта) и (или) имеющий спортивное звание не ниже чем "мастер спорта Республики Казахстан";</w:t>
      </w:r>
    </w:p>
    <w:bookmarkEnd w:id="25"/>
    <w:bookmarkStart w:name="z23" w:id="26"/>
    <w:p>
      <w:pPr>
        <w:spacing w:after="0"/>
        <w:ind w:left="0"/>
        <w:jc w:val="both"/>
      </w:pPr>
      <w:r>
        <w:rPr>
          <w:rFonts w:ascii="Times New Roman"/>
          <w:b w:val="false"/>
          <w:i w:val="false"/>
          <w:color w:val="000000"/>
          <w:sz w:val="28"/>
        </w:rPr>
        <w:t>
      19) спорт высших достижений – область спорта, предусматривающая достижение спортсменами максимально высоких спортивных результатов или побед на спортивных соревнованиях;</w:t>
      </w:r>
    </w:p>
    <w:bookmarkEnd w:id="26"/>
    <w:bookmarkStart w:name="z24" w:id="27"/>
    <w:p>
      <w:pPr>
        <w:spacing w:after="0"/>
        <w:ind w:left="0"/>
        <w:jc w:val="both"/>
      </w:pPr>
      <w:r>
        <w:rPr>
          <w:rFonts w:ascii="Times New Roman"/>
          <w:b w:val="false"/>
          <w:i w:val="false"/>
          <w:color w:val="000000"/>
          <w:sz w:val="28"/>
        </w:rPr>
        <w:t>
      20) профессиональный спорт – составная часть спорта, направленная на организацию и проведение спортивно-зрелищных мероприятий (соревнований), за подготовку и участие в которых спортсмены, избравшие спорт в качестве профессиональной деятельности, получают вознаграждение в соответствии с гражданским законодательством Республики Казахстан;</w:t>
      </w:r>
    </w:p>
    <w:bookmarkEnd w:id="27"/>
    <w:bookmarkStart w:name="z25" w:id="28"/>
    <w:p>
      <w:pPr>
        <w:spacing w:after="0"/>
        <w:ind w:left="0"/>
        <w:jc w:val="both"/>
      </w:pPr>
      <w:r>
        <w:rPr>
          <w:rFonts w:ascii="Times New Roman"/>
          <w:b w:val="false"/>
          <w:i w:val="false"/>
          <w:color w:val="000000"/>
          <w:sz w:val="28"/>
        </w:rPr>
        <w:t>
      21) комплексная научная группа – группа квалифицированных специалистов, создаваемая для проведения научно-методических, медико-биологических, психологических исследований, направленных на оценку функционального состояния, резервных возможностей, психологического и технического уровня подготовки спортсмена;</w:t>
      </w:r>
    </w:p>
    <w:bookmarkEnd w:id="28"/>
    <w:bookmarkStart w:name="z26" w:id="29"/>
    <w:p>
      <w:pPr>
        <w:spacing w:after="0"/>
        <w:ind w:left="0"/>
        <w:jc w:val="both"/>
      </w:pPr>
      <w:r>
        <w:rPr>
          <w:rFonts w:ascii="Times New Roman"/>
          <w:b w:val="false"/>
          <w:i w:val="false"/>
          <w:color w:val="000000"/>
          <w:sz w:val="28"/>
        </w:rPr>
        <w:t>
      22) тесты Первого Президента Республики Казахстан – Елбасы – совокупность нормативных требований к физической подготовленности детей, молодежи и взрослого населения;</w:t>
      </w:r>
    </w:p>
    <w:bookmarkEnd w:id="29"/>
    <w:bookmarkStart w:name="z27" w:id="30"/>
    <w:p>
      <w:pPr>
        <w:spacing w:after="0"/>
        <w:ind w:left="0"/>
        <w:jc w:val="both"/>
      </w:pPr>
      <w:r>
        <w:rPr>
          <w:rFonts w:ascii="Times New Roman"/>
          <w:b w:val="false"/>
          <w:i w:val="false"/>
          <w:color w:val="000000"/>
          <w:sz w:val="28"/>
        </w:rPr>
        <w:t>
      23) школьный спорт – часть физической культуры и спорта, направленная на физическое воспитание обучающихся в организациях образования начального, основного среднего и общего среднего образования, их подготовку к участию в спортивных мероприятиях;</w:t>
      </w:r>
    </w:p>
    <w:bookmarkEnd w:id="30"/>
    <w:bookmarkStart w:name="z28" w:id="31"/>
    <w:p>
      <w:pPr>
        <w:spacing w:after="0"/>
        <w:ind w:left="0"/>
        <w:jc w:val="both"/>
      </w:pPr>
      <w:r>
        <w:rPr>
          <w:rFonts w:ascii="Times New Roman"/>
          <w:b w:val="false"/>
          <w:i w:val="false"/>
          <w:color w:val="000000"/>
          <w:sz w:val="28"/>
        </w:rPr>
        <w:t>
      24) школьная спортивная лига – спортивное движение среди школьников, целью которого являются содействие в популяризации школьного спорта и развитие одного или нескольких видов спорта, организация и проведение спортивных мероприятий со школьниками;</w:t>
      </w:r>
    </w:p>
    <w:bookmarkEnd w:id="31"/>
    <w:bookmarkStart w:name="z29" w:id="32"/>
    <w:p>
      <w:pPr>
        <w:spacing w:after="0"/>
        <w:ind w:left="0"/>
        <w:jc w:val="both"/>
      </w:pPr>
      <w:r>
        <w:rPr>
          <w:rFonts w:ascii="Times New Roman"/>
          <w:b w:val="false"/>
          <w:i w:val="false"/>
          <w:color w:val="000000"/>
          <w:sz w:val="28"/>
        </w:rPr>
        <w:t>
      25) государственный тренер – тренер, осуществляющий функции и мероприятия по реализации государственной политики по развитию вида (видов) спорта на территории Республики Казахстан;</w:t>
      </w:r>
    </w:p>
    <w:bookmarkEnd w:id="32"/>
    <w:bookmarkStart w:name="z511" w:id="33"/>
    <w:p>
      <w:pPr>
        <w:spacing w:after="0"/>
        <w:ind w:left="0"/>
        <w:jc w:val="both"/>
      </w:pPr>
      <w:r>
        <w:rPr>
          <w:rFonts w:ascii="Times New Roman"/>
          <w:b w:val="false"/>
          <w:i w:val="false"/>
          <w:color w:val="000000"/>
          <w:sz w:val="28"/>
        </w:rPr>
        <w:t>
      25-1) государственный спортивный заказ – финансируемый государством объем услуг в области физической культуры и спорта для детей и юношества, определяемый согласно методике подушевого нормативного финансирования государственного спортивного заказа и размещаемый у поставщиков независимо от форм их собственности, ведомственной подчиненности, типов и видов;</w:t>
      </w:r>
    </w:p>
    <w:bookmarkEnd w:id="33"/>
    <w:bookmarkStart w:name="z512" w:id="34"/>
    <w:p>
      <w:pPr>
        <w:spacing w:after="0"/>
        <w:ind w:left="0"/>
        <w:jc w:val="both"/>
      </w:pPr>
      <w:r>
        <w:rPr>
          <w:rFonts w:ascii="Times New Roman"/>
          <w:b w:val="false"/>
          <w:i w:val="false"/>
          <w:color w:val="000000"/>
          <w:sz w:val="28"/>
        </w:rPr>
        <w:t>
      25-2) подушевой норматив финансирования государственного спортивного заказа – норматив финансового обеспечения гарантированной государственной стоимости услуг в области физической культуры и спорта для спортивных секций для детей и юношества;</w:t>
      </w:r>
    </w:p>
    <w:bookmarkEnd w:id="34"/>
    <w:bookmarkStart w:name="z30" w:id="35"/>
    <w:p>
      <w:pPr>
        <w:spacing w:after="0"/>
        <w:ind w:left="0"/>
        <w:jc w:val="both"/>
      </w:pPr>
      <w:r>
        <w:rPr>
          <w:rFonts w:ascii="Times New Roman"/>
          <w:b w:val="false"/>
          <w:i w:val="false"/>
          <w:color w:val="000000"/>
          <w:sz w:val="28"/>
        </w:rPr>
        <w:t>
      26) спортсмен-инвалид – физическое лицо, имеющее нарушение здоровья со стойким расстройством функций организма, обсусловленное заболеваниями, травмами, их последствиями, дефектами, которое приводит к ограничению жизнедеятельности, и занимающееся доступным видом (доступными видами) спорта;</w:t>
      </w:r>
    </w:p>
    <w:bookmarkEnd w:id="35"/>
    <w:bookmarkStart w:name="z31" w:id="36"/>
    <w:p>
      <w:pPr>
        <w:spacing w:after="0"/>
        <w:ind w:left="0"/>
        <w:jc w:val="both"/>
      </w:pPr>
      <w:r>
        <w:rPr>
          <w:rFonts w:ascii="Times New Roman"/>
          <w:b w:val="false"/>
          <w:i w:val="false"/>
          <w:color w:val="000000"/>
          <w:sz w:val="28"/>
        </w:rPr>
        <w:t>
      27) классификация спортсменов-инвалидов – процесс определения классификатором или группой классификаторов класса (классификационной категории) спортсменов-инвалидов с целью создания им возможности соревноваться с другими спортсменами-инвалидами, имеющими аналогичный уровень функциональных возможностей;</w:t>
      </w:r>
    </w:p>
    <w:bookmarkEnd w:id="36"/>
    <w:bookmarkStart w:name="z32" w:id="37"/>
    <w:p>
      <w:pPr>
        <w:spacing w:after="0"/>
        <w:ind w:left="0"/>
        <w:jc w:val="both"/>
      </w:pPr>
      <w:r>
        <w:rPr>
          <w:rFonts w:ascii="Times New Roman"/>
          <w:b w:val="false"/>
          <w:i w:val="false"/>
          <w:color w:val="000000"/>
          <w:sz w:val="28"/>
        </w:rPr>
        <w:t>
      28) инструктор-спортсмен – спортсмен, осуществляющий спортивную деятельность на условиях оплаты труда в соответствии с трудовым законодательством Республики Казахстан;</w:t>
      </w:r>
    </w:p>
    <w:bookmarkEnd w:id="37"/>
    <w:bookmarkStart w:name="z33" w:id="38"/>
    <w:p>
      <w:pPr>
        <w:spacing w:after="0"/>
        <w:ind w:left="0"/>
        <w:jc w:val="both"/>
      </w:pPr>
      <w:r>
        <w:rPr>
          <w:rFonts w:ascii="Times New Roman"/>
          <w:b w:val="false"/>
          <w:i w:val="false"/>
          <w:color w:val="000000"/>
          <w:sz w:val="28"/>
        </w:rPr>
        <w:t>
      29) учебно-тренировочный сбор – централизованное мероприятие, организованное в целях повышения спортивного мастерства и качества учебно-тренировочного процесса спортсменов;</w:t>
      </w:r>
    </w:p>
    <w:bookmarkEnd w:id="38"/>
    <w:bookmarkStart w:name="z340" w:id="39"/>
    <w:p>
      <w:pPr>
        <w:spacing w:after="0"/>
        <w:ind w:left="0"/>
        <w:jc w:val="both"/>
      </w:pPr>
      <w:r>
        <w:rPr>
          <w:rFonts w:ascii="Times New Roman"/>
          <w:b w:val="false"/>
          <w:i w:val="false"/>
          <w:color w:val="000000"/>
          <w:sz w:val="28"/>
        </w:rPr>
        <w:t>
      29-1) неолимпийский вид спорта – вид спорта, не вошедший в программу Олимпийских игр, получивший широкое развитие в мировом спортивном сообществе и возглавляемый международными спортивными федерациями;</w:t>
      </w:r>
    </w:p>
    <w:bookmarkEnd w:id="39"/>
    <w:bookmarkStart w:name="z341" w:id="40"/>
    <w:p>
      <w:pPr>
        <w:spacing w:after="0"/>
        <w:ind w:left="0"/>
        <w:jc w:val="both"/>
      </w:pPr>
      <w:r>
        <w:rPr>
          <w:rFonts w:ascii="Times New Roman"/>
          <w:b w:val="false"/>
          <w:i w:val="false"/>
          <w:color w:val="000000"/>
          <w:sz w:val="28"/>
        </w:rPr>
        <w:t>
      29-2) олимпийский вид спорта – вид спорта, вошедший в программу Олимпийских игр, признанный Международным олимпийским комитетом в соответствии с Олимпийской хартией Международного олимпийского комитета;</w:t>
      </w:r>
    </w:p>
    <w:bookmarkEnd w:id="40"/>
    <w:bookmarkStart w:name="z369" w:id="41"/>
    <w:p>
      <w:pPr>
        <w:spacing w:after="0"/>
        <w:ind w:left="0"/>
        <w:jc w:val="both"/>
      </w:pPr>
      <w:r>
        <w:rPr>
          <w:rFonts w:ascii="Times New Roman"/>
          <w:b w:val="false"/>
          <w:i w:val="false"/>
          <w:color w:val="000000"/>
          <w:sz w:val="28"/>
        </w:rPr>
        <w:t>
      29-3) непаралимпийский вид спорта – вид спорта, не вошедший в программу Паралимпийских игр, получивший широкое развитие в мировом спортивном сообществе и возглавляемый международными спортивными федерациями;</w:t>
      </w:r>
    </w:p>
    <w:bookmarkEnd w:id="41"/>
    <w:bookmarkStart w:name="z34" w:id="42"/>
    <w:p>
      <w:pPr>
        <w:spacing w:after="0"/>
        <w:ind w:left="0"/>
        <w:jc w:val="both"/>
      </w:pPr>
      <w:r>
        <w:rPr>
          <w:rFonts w:ascii="Times New Roman"/>
          <w:b w:val="false"/>
          <w:i w:val="false"/>
          <w:color w:val="000000"/>
          <w:sz w:val="28"/>
        </w:rPr>
        <w:t>
      30) Паралимпийские игры – международные зимние и летние соревнования, проводимые среди спортсменов-инвалидов с поражением опорно-двигательного аппарата, органов зрения и нарушением интеллектуального развития;</w:t>
      </w:r>
    </w:p>
    <w:bookmarkEnd w:id="42"/>
    <w:bookmarkStart w:name="z342" w:id="43"/>
    <w:p>
      <w:pPr>
        <w:spacing w:after="0"/>
        <w:ind w:left="0"/>
        <w:jc w:val="both"/>
      </w:pPr>
      <w:r>
        <w:rPr>
          <w:rFonts w:ascii="Times New Roman"/>
          <w:b w:val="false"/>
          <w:i w:val="false"/>
          <w:color w:val="000000"/>
          <w:sz w:val="28"/>
        </w:rPr>
        <w:t>
      30-1) паралимпийский вид спорта – вид спорта, вошедший в программу Паралимпийских игр, признанный Международным паралимпийским комитетом в соответствии со Сводом правил Международного паралимпийского комитета;</w:t>
      </w:r>
    </w:p>
    <w:bookmarkEnd w:id="43"/>
    <w:bookmarkStart w:name="z35" w:id="44"/>
    <w:p>
      <w:pPr>
        <w:spacing w:after="0"/>
        <w:ind w:left="0"/>
        <w:jc w:val="both"/>
      </w:pPr>
      <w:r>
        <w:rPr>
          <w:rFonts w:ascii="Times New Roman"/>
          <w:b w:val="false"/>
          <w:i w:val="false"/>
          <w:color w:val="000000"/>
          <w:sz w:val="28"/>
        </w:rPr>
        <w:t>
      31) спорт – сфера социально-культурной деятельности как совокупность видов спорта, сложившаяся в форме спортивных соревнований и специальной подготовки человека к ним;</w:t>
      </w:r>
    </w:p>
    <w:bookmarkEnd w:id="44"/>
    <w:bookmarkStart w:name="z36" w:id="45"/>
    <w:p>
      <w:pPr>
        <w:spacing w:after="0"/>
        <w:ind w:left="0"/>
        <w:jc w:val="both"/>
      </w:pPr>
      <w:r>
        <w:rPr>
          <w:rFonts w:ascii="Times New Roman"/>
          <w:b w:val="false"/>
          <w:i w:val="false"/>
          <w:color w:val="000000"/>
          <w:sz w:val="28"/>
        </w:rPr>
        <w:t>
      32)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bookmarkEnd w:id="45"/>
    <w:bookmarkStart w:name="z37" w:id="46"/>
    <w:p>
      <w:pPr>
        <w:spacing w:after="0"/>
        <w:ind w:left="0"/>
        <w:jc w:val="both"/>
      </w:pPr>
      <w:r>
        <w:rPr>
          <w:rFonts w:ascii="Times New Roman"/>
          <w:b w:val="false"/>
          <w:i w:val="false"/>
          <w:color w:val="000000"/>
          <w:sz w:val="28"/>
        </w:rPr>
        <w:t>
      33) спортивный резерв – спортсмены молодежного и юношеского возрастов, имеющие потенциал для достижения высоких спортивных результатов;</w:t>
      </w:r>
    </w:p>
    <w:bookmarkEnd w:id="46"/>
    <w:bookmarkStart w:name="z38" w:id="47"/>
    <w:p>
      <w:pPr>
        <w:spacing w:after="0"/>
        <w:ind w:left="0"/>
        <w:jc w:val="both"/>
      </w:pPr>
      <w:r>
        <w:rPr>
          <w:rFonts w:ascii="Times New Roman"/>
          <w:b w:val="false"/>
          <w:i w:val="false"/>
          <w:color w:val="000000"/>
          <w:sz w:val="28"/>
        </w:rPr>
        <w:t>
      34) спортивный судья – физическое лицо, прошедшее специальную подготовку и получившее соответствующую квалификационную категорию, уполномоченное организатором спортивного мероприятия обеспечить судейство в соответствии с правилами вида спорта и положениями (регламентами) спортивного мероприятия;</w:t>
      </w:r>
    </w:p>
    <w:bookmarkEnd w:id="47"/>
    <w:bookmarkStart w:name="z39" w:id="48"/>
    <w:p>
      <w:pPr>
        <w:spacing w:after="0"/>
        <w:ind w:left="0"/>
        <w:jc w:val="both"/>
      </w:pPr>
      <w:r>
        <w:rPr>
          <w:rFonts w:ascii="Times New Roman"/>
          <w:b w:val="false"/>
          <w:i w:val="false"/>
          <w:color w:val="000000"/>
          <w:sz w:val="28"/>
        </w:rPr>
        <w:t>
      35) сборные команды Республики Казахстан по видам спорта (национальные сборные команды по видам спорта) – коллективы спортсменов, тренеров, отечественных и иностранных специалистов, осуществляющих подготовку и принимающих участие в международных спортивных соревнованиях под Государственным Флагом Республики Казахстан;</w:t>
      </w:r>
    </w:p>
    <w:bookmarkEnd w:id="48"/>
    <w:bookmarkStart w:name="z343" w:id="49"/>
    <w:p>
      <w:pPr>
        <w:spacing w:after="0"/>
        <w:ind w:left="0"/>
        <w:jc w:val="both"/>
      </w:pPr>
      <w:r>
        <w:rPr>
          <w:rFonts w:ascii="Times New Roman"/>
          <w:b w:val="false"/>
          <w:i w:val="false"/>
          <w:color w:val="000000"/>
          <w:sz w:val="28"/>
        </w:rPr>
        <w:t>
      35-1) ранжирование видов спорта – определение уровня развития видов спорта в зависимости от спортивных достижений на международных спортивных соревнованиях, национально-культурной традиционности вида спорта, наличия кадрового потенциала, материально-технической базы, массовости и от особенностей вида спорта, зависящих от климатических условий региона;</w:t>
      </w:r>
    </w:p>
    <w:bookmarkEnd w:id="49"/>
    <w:bookmarkStart w:name="z370" w:id="50"/>
    <w:p>
      <w:pPr>
        <w:spacing w:after="0"/>
        <w:ind w:left="0"/>
        <w:jc w:val="both"/>
      </w:pPr>
      <w:r>
        <w:rPr>
          <w:rFonts w:ascii="Times New Roman"/>
          <w:b w:val="false"/>
          <w:i w:val="false"/>
          <w:color w:val="000000"/>
          <w:sz w:val="28"/>
        </w:rPr>
        <w:t>
      35-2) спортивная этика – правила поведения, установленные для спортсменов, тренеров, тренеров-преподавателей и спортивных судей;</w:t>
      </w:r>
    </w:p>
    <w:bookmarkEnd w:id="50"/>
    <w:bookmarkStart w:name="z40" w:id="51"/>
    <w:p>
      <w:pPr>
        <w:spacing w:after="0"/>
        <w:ind w:left="0"/>
        <w:jc w:val="both"/>
      </w:pPr>
      <w:r>
        <w:rPr>
          <w:rFonts w:ascii="Times New Roman"/>
          <w:b w:val="false"/>
          <w:i w:val="false"/>
          <w:color w:val="000000"/>
          <w:sz w:val="28"/>
        </w:rPr>
        <w:t>
      36) штатные сборные команды Республики Казахстан (штатные национальные сборные команды по видам спорта) – коллективы спортсменов, тренеров, отечественных и иностранных специалистов, осуществляющих спортивную деятельность на финансовых условиях, предусмотренных бюджетным законодательством Республики Казахстан, и принимающих участие в международных спортивных соревнованиях под Государственным Флагом Республики Казахстан;</w:t>
      </w:r>
    </w:p>
    <w:bookmarkEnd w:id="51"/>
    <w:bookmarkStart w:name="z41" w:id="52"/>
    <w:p>
      <w:pPr>
        <w:spacing w:after="0"/>
        <w:ind w:left="0"/>
        <w:jc w:val="both"/>
      </w:pPr>
      <w:r>
        <w:rPr>
          <w:rFonts w:ascii="Times New Roman"/>
          <w:b w:val="false"/>
          <w:i w:val="false"/>
          <w:color w:val="000000"/>
          <w:sz w:val="28"/>
        </w:rPr>
        <w:t>
      37) главный тренер сборной команды Республики Казахстан по виду спорта (национальной сборной команды по виду спорта) – тренер, отвечающий за руководство, подготовку, формирование и выступление сборной команды Республики Казахстан по виду спорта (национальной сборной команды по виду спорта) в чемпионатах мира, Олимпийских, Паралимпийских, Сурдлимпийских играх и других международных соревнованиях;</w:t>
      </w:r>
    </w:p>
    <w:bookmarkEnd w:id="52"/>
    <w:bookmarkStart w:name="z42" w:id="53"/>
    <w:p>
      <w:pPr>
        <w:spacing w:after="0"/>
        <w:ind w:left="0"/>
        <w:jc w:val="both"/>
      </w:pPr>
      <w:r>
        <w:rPr>
          <w:rFonts w:ascii="Times New Roman"/>
          <w:b w:val="false"/>
          <w:i w:val="false"/>
          <w:color w:val="000000"/>
          <w:sz w:val="28"/>
        </w:rPr>
        <w:t>
      38) реестр видов спорта – информационная система, содержащая зафиксированные на бумажном и электронном носителях сведения о видах спорта и спортивных дисциплинах, получивших развитие на территории Республики Казахстан;</w:t>
      </w:r>
    </w:p>
    <w:bookmarkEnd w:id="53"/>
    <w:bookmarkStart w:name="z43" w:id="54"/>
    <w:p>
      <w:pPr>
        <w:spacing w:after="0"/>
        <w:ind w:left="0"/>
        <w:jc w:val="both"/>
      </w:pPr>
      <w:r>
        <w:rPr>
          <w:rFonts w:ascii="Times New Roman"/>
          <w:b w:val="false"/>
          <w:i w:val="false"/>
          <w:color w:val="000000"/>
          <w:sz w:val="28"/>
        </w:rPr>
        <w:t>
      39) вид спорта – составная часть спорта, отличительными признаками которой являются среда занятий, совокупность физических упражнений или интеллектуальных способностей в состязательной деятельности и правила соревнований;</w:t>
      </w:r>
    </w:p>
    <w:bookmarkEnd w:id="54"/>
    <w:bookmarkStart w:name="z44" w:id="55"/>
    <w:p>
      <w:pPr>
        <w:spacing w:after="0"/>
        <w:ind w:left="0"/>
        <w:jc w:val="both"/>
      </w:pPr>
      <w:r>
        <w:rPr>
          <w:rFonts w:ascii="Times New Roman"/>
          <w:b w:val="false"/>
          <w:i w:val="false"/>
          <w:color w:val="000000"/>
          <w:sz w:val="28"/>
        </w:rPr>
        <w:t>
      40) запрещенные субстанции и (или) методы в спорте (далее – допинг) – химические соединения (вещества, лекарства) и методы, включенные в запрещенный список Всемирной антидопинговой организации и Международного стандарта Всемирной антидопинговой организации,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w:t>
      </w:r>
    </w:p>
    <w:bookmarkEnd w:id="55"/>
    <w:bookmarkStart w:name="z328" w:id="56"/>
    <w:p>
      <w:pPr>
        <w:spacing w:after="0"/>
        <w:ind w:left="0"/>
        <w:jc w:val="both"/>
      </w:pPr>
      <w:r>
        <w:rPr>
          <w:rFonts w:ascii="Times New Roman"/>
          <w:b w:val="false"/>
          <w:i w:val="false"/>
          <w:color w:val="000000"/>
          <w:sz w:val="28"/>
        </w:rPr>
        <w:t>
      40-1) спортивно-массовые мероприятия – мероприятия, направленные на развитие физических и интеллектуальных способностей человека, пропаганду здорового образа жизни, проводимые в спортивных сооружениях и объектах, а также открытых местностях, предназначенных для проведения спортивно-массовых мероприятий, предполагающие одновременное нахождение на этих мероприятиях двухсот и более зрителей;</w:t>
      </w:r>
    </w:p>
    <w:bookmarkEnd w:id="56"/>
    <w:bookmarkStart w:name="z45" w:id="57"/>
    <w:p>
      <w:pPr>
        <w:spacing w:after="0"/>
        <w:ind w:left="0"/>
        <w:jc w:val="both"/>
      </w:pPr>
      <w:r>
        <w:rPr>
          <w:rFonts w:ascii="Times New Roman"/>
          <w:b w:val="false"/>
          <w:i w:val="false"/>
          <w:color w:val="000000"/>
          <w:sz w:val="28"/>
        </w:rPr>
        <w:t>
      41) единый календарь спортивно-массовых мероприятий – перечень ежегодных соревнований международного, республиканского и местного уровней, а также мероприятий по подготовке к соревнованиям;</w:t>
      </w:r>
    </w:p>
    <w:bookmarkEnd w:id="57"/>
    <w:bookmarkStart w:name="z329" w:id="58"/>
    <w:p>
      <w:pPr>
        <w:spacing w:after="0"/>
        <w:ind w:left="0"/>
        <w:jc w:val="both"/>
      </w:pPr>
      <w:r>
        <w:rPr>
          <w:rFonts w:ascii="Times New Roman"/>
          <w:b w:val="false"/>
          <w:i w:val="false"/>
          <w:color w:val="000000"/>
          <w:sz w:val="28"/>
        </w:rPr>
        <w:t>
      41-1) места для проведения спортивно-массовых мероприятий – объекты и сооружения, приспособленные для проведения спортивно-массовых мероприятий, а также иные не предназначенные специально для этих целей места (зоны отдыха, ипподромы, цирки, парки, скверы, площади, улицы);</w:t>
      </w:r>
    </w:p>
    <w:bookmarkEnd w:id="58"/>
    <w:bookmarkStart w:name="z330" w:id="59"/>
    <w:p>
      <w:pPr>
        <w:spacing w:after="0"/>
        <w:ind w:left="0"/>
        <w:jc w:val="both"/>
      </w:pPr>
      <w:r>
        <w:rPr>
          <w:rFonts w:ascii="Times New Roman"/>
          <w:b w:val="false"/>
          <w:i w:val="false"/>
          <w:color w:val="000000"/>
          <w:sz w:val="28"/>
        </w:rPr>
        <w:t>
      41-2) время проведения спортивно-массовых мероприятий – время с момента входа (прихода) первого зрителя в места проведения спортивно-массовых мероприятий до окончания мероприятий и выхода (ухода) последнего зрителя из этих мест;</w:t>
      </w:r>
    </w:p>
    <w:bookmarkEnd w:id="59"/>
    <w:bookmarkStart w:name="z331" w:id="60"/>
    <w:p>
      <w:pPr>
        <w:spacing w:after="0"/>
        <w:ind w:left="0"/>
        <w:jc w:val="both"/>
      </w:pPr>
      <w:r>
        <w:rPr>
          <w:rFonts w:ascii="Times New Roman"/>
          <w:b w:val="false"/>
          <w:i w:val="false"/>
          <w:color w:val="000000"/>
          <w:sz w:val="28"/>
        </w:rPr>
        <w:t>
      41-3) организатор спортивно-массового мероприятия – физическое или юридическое лицо, по инициативе которого проводится спортивно-массовое мероприятие;</w:t>
      </w:r>
    </w:p>
    <w:bookmarkEnd w:id="60"/>
    <w:bookmarkStart w:name="z46" w:id="61"/>
    <w:p>
      <w:pPr>
        <w:spacing w:after="0"/>
        <w:ind w:left="0"/>
        <w:jc w:val="both"/>
      </w:pPr>
      <w:r>
        <w:rPr>
          <w:rFonts w:ascii="Times New Roman"/>
          <w:b w:val="false"/>
          <w:i w:val="false"/>
          <w:color w:val="000000"/>
          <w:sz w:val="28"/>
        </w:rPr>
        <w:t>
      42) спортивное соревнование – состязание среди спортсменов или команд по виду (видам) спорта в целях выявления лучшего участника состязания, проводимое по утвержденному положению (регламенту);</w:t>
      </w:r>
    </w:p>
    <w:bookmarkEnd w:id="61"/>
    <w:bookmarkStart w:name="z371" w:id="62"/>
    <w:p>
      <w:pPr>
        <w:spacing w:after="0"/>
        <w:ind w:left="0"/>
        <w:jc w:val="both"/>
      </w:pPr>
      <w:r>
        <w:rPr>
          <w:rFonts w:ascii="Times New Roman"/>
          <w:b w:val="false"/>
          <w:i w:val="false"/>
          <w:color w:val="000000"/>
          <w:sz w:val="28"/>
        </w:rPr>
        <w:t>
      42-1) дисквалификация животных, участвующих в спортивном соревновании, – отстранение животных от участия в спортивных соревнованиях, учебно-тренировочных сборов за использование в отношении них допинга;</w:t>
      </w:r>
    </w:p>
    <w:bookmarkEnd w:id="62"/>
    <w:bookmarkStart w:name="z47" w:id="63"/>
    <w:p>
      <w:pPr>
        <w:spacing w:after="0"/>
        <w:ind w:left="0"/>
        <w:jc w:val="both"/>
      </w:pPr>
      <w:r>
        <w:rPr>
          <w:rFonts w:ascii="Times New Roman"/>
          <w:b w:val="false"/>
          <w:i w:val="false"/>
          <w:color w:val="000000"/>
          <w:sz w:val="28"/>
        </w:rPr>
        <w:t>
      43) договор о спортивной деятельности – гражданско-правовой договор, заключаемый между спортсменом, тренером или иным специалистом в области физической культуры и спорта и физкультурно-спортивной организацией;</w:t>
      </w:r>
    </w:p>
    <w:bookmarkEnd w:id="63"/>
    <w:bookmarkStart w:name="z48" w:id="64"/>
    <w:p>
      <w:pPr>
        <w:spacing w:after="0"/>
        <w:ind w:left="0"/>
        <w:jc w:val="both"/>
      </w:pPr>
      <w:r>
        <w:rPr>
          <w:rFonts w:ascii="Times New Roman"/>
          <w:b w:val="false"/>
          <w:i w:val="false"/>
          <w:color w:val="000000"/>
          <w:sz w:val="28"/>
        </w:rPr>
        <w:t>
      44) спортивное мероприятие – спортивное соревнование, учебно-тренировочный сбор с участием спортсменов, тренеров и специалистов в области физической культуры и спорта;</w:t>
      </w:r>
    </w:p>
    <w:bookmarkEnd w:id="64"/>
    <w:bookmarkStart w:name="z344" w:id="65"/>
    <w:p>
      <w:pPr>
        <w:spacing w:after="0"/>
        <w:ind w:left="0"/>
        <w:jc w:val="both"/>
      </w:pPr>
      <w:r>
        <w:rPr>
          <w:rFonts w:ascii="Times New Roman"/>
          <w:b w:val="false"/>
          <w:i w:val="false"/>
          <w:color w:val="000000"/>
          <w:sz w:val="28"/>
        </w:rPr>
        <w:t>
      44-1) приоритетные виды спорта – виды спорта, определенные по результатам ранжирования видов спорта как первоочередные для государственного финансирования в целях развития спорта в Республике Казахстан;</w:t>
      </w:r>
    </w:p>
    <w:bookmarkEnd w:id="65"/>
    <w:bookmarkStart w:name="z49" w:id="66"/>
    <w:p>
      <w:pPr>
        <w:spacing w:after="0"/>
        <w:ind w:left="0"/>
        <w:jc w:val="both"/>
      </w:pPr>
      <w:r>
        <w:rPr>
          <w:rFonts w:ascii="Times New Roman"/>
          <w:b w:val="false"/>
          <w:i w:val="false"/>
          <w:color w:val="000000"/>
          <w:sz w:val="28"/>
        </w:rPr>
        <w:t>
      45) спортивная федерация – некоммерческая организация, созданная в форме общественного объединения или объединения юридических лиц в форме ассоциации (союза) в целях развития одного или нескольких видов спорта;</w:t>
      </w:r>
    </w:p>
    <w:bookmarkEnd w:id="66"/>
    <w:bookmarkStart w:name="z50" w:id="67"/>
    <w:p>
      <w:pPr>
        <w:spacing w:after="0"/>
        <w:ind w:left="0"/>
        <w:jc w:val="both"/>
      </w:pPr>
      <w:r>
        <w:rPr>
          <w:rFonts w:ascii="Times New Roman"/>
          <w:b w:val="false"/>
          <w:i w:val="false"/>
          <w:color w:val="000000"/>
          <w:sz w:val="28"/>
        </w:rPr>
        <w:t>
      46) аккредитация спортивных федераций – процедура признания правомочий спортивных федераций по развитию вида (видов) спорта на территории Республики Казахстан;</w:t>
      </w:r>
    </w:p>
    <w:bookmarkEnd w:id="67"/>
    <w:bookmarkStart w:name="z51" w:id="68"/>
    <w:p>
      <w:pPr>
        <w:spacing w:after="0"/>
        <w:ind w:left="0"/>
        <w:jc w:val="both"/>
      </w:pPr>
      <w:r>
        <w:rPr>
          <w:rFonts w:ascii="Times New Roman"/>
          <w:b w:val="false"/>
          <w:i w:val="false"/>
          <w:color w:val="000000"/>
          <w:sz w:val="28"/>
        </w:rPr>
        <w:t>
      47) спортсмен – физическое лицо, систематически занимающееся видом (видами) спорта и выступающее на спортивных соревнованиях;</w:t>
      </w:r>
    </w:p>
    <w:bookmarkEnd w:id="68"/>
    <w:bookmarkStart w:name="z52" w:id="69"/>
    <w:p>
      <w:pPr>
        <w:spacing w:after="0"/>
        <w:ind w:left="0"/>
        <w:jc w:val="both"/>
      </w:pPr>
      <w:r>
        <w:rPr>
          <w:rFonts w:ascii="Times New Roman"/>
          <w:b w:val="false"/>
          <w:i w:val="false"/>
          <w:color w:val="000000"/>
          <w:sz w:val="28"/>
        </w:rPr>
        <w:t>
      48) дисквалификация спортсмена – отстранение спортсмена от участия в спортивных соревнованиях и (или) учебно-тренировочных сборов, и (или) трудовой (профессиональной) деятельности в области физической культуры и спорта, которое осуществляется аккредитованной спортивной федерацией за нарушение правил видов спорта и (или) за нарушение положения (регламента) спортивных соревнований, и (или) за нарушение антидопинговых правил, и (или) за нарушение спортивной этики, и (или) за нарушение норм, утвержденных международными спортивными организациями и (или) республиканскими (региональными) аккредитованными спортивными федерациями;</w:t>
      </w:r>
    </w:p>
    <w:bookmarkEnd w:id="69"/>
    <w:bookmarkStart w:name="z53" w:id="70"/>
    <w:p>
      <w:pPr>
        <w:spacing w:after="0"/>
        <w:ind w:left="0"/>
        <w:jc w:val="both"/>
      </w:pPr>
      <w:r>
        <w:rPr>
          <w:rFonts w:ascii="Times New Roman"/>
          <w:b w:val="false"/>
          <w:i w:val="false"/>
          <w:color w:val="000000"/>
          <w:sz w:val="28"/>
        </w:rPr>
        <w:t>
      49) регистрация спортсмена – процедура признания спортивной федерацией по виду спорта принадлежности спортсмена к данному виду спорта с целью наделения его правом принимать участие в спортивных соревнованиях и иных мероприятиях, проводимых федерацией или с ее участием, с выдачей свидетельства о регистрации спортсмена;</w:t>
      </w:r>
    </w:p>
    <w:bookmarkEnd w:id="70"/>
    <w:bookmarkStart w:name="z54" w:id="71"/>
    <w:p>
      <w:pPr>
        <w:spacing w:after="0"/>
        <w:ind w:left="0"/>
        <w:jc w:val="both"/>
      </w:pPr>
      <w:r>
        <w:rPr>
          <w:rFonts w:ascii="Times New Roman"/>
          <w:b w:val="false"/>
          <w:i w:val="false"/>
          <w:color w:val="000000"/>
          <w:sz w:val="28"/>
        </w:rPr>
        <w:t>
      50) студенческий спорт – часть физической культуры и спорта, направленная на физическое воспитание обучающихся в организациях технического и профессионального, послесреднего и высшего образования, их подготовку к участию в спортивных мероприятиях;</w:t>
      </w:r>
    </w:p>
    <w:bookmarkEnd w:id="71"/>
    <w:bookmarkStart w:name="z55" w:id="72"/>
    <w:p>
      <w:pPr>
        <w:spacing w:after="0"/>
        <w:ind w:left="0"/>
        <w:jc w:val="both"/>
      </w:pPr>
      <w:r>
        <w:rPr>
          <w:rFonts w:ascii="Times New Roman"/>
          <w:b w:val="false"/>
          <w:i w:val="false"/>
          <w:color w:val="000000"/>
          <w:sz w:val="28"/>
        </w:rPr>
        <w:t>
      51) студенческая спортивная лига – спортивное движение среди студентов, целью которого являются содействие в популяризации студенческого спорта и развитие вида (видов) спорта, организация и проведение спортивных мероприятий со студентами;</w:t>
      </w:r>
    </w:p>
    <w:bookmarkEnd w:id="72"/>
    <w:bookmarkStart w:name="z56" w:id="73"/>
    <w:p>
      <w:pPr>
        <w:spacing w:after="0"/>
        <w:ind w:left="0"/>
        <w:jc w:val="both"/>
      </w:pPr>
      <w:r>
        <w:rPr>
          <w:rFonts w:ascii="Times New Roman"/>
          <w:b w:val="false"/>
          <w:i w:val="false"/>
          <w:color w:val="000000"/>
          <w:sz w:val="28"/>
        </w:rPr>
        <w:t>
      52) Сурдлимпийские игры – международные зимние и летние соревнования, проводимые среди спортсменов-инвалидов с поражением органов слуха;</w:t>
      </w:r>
    </w:p>
    <w:bookmarkEnd w:id="73"/>
    <w:bookmarkStart w:name="z372" w:id="74"/>
    <w:p>
      <w:pPr>
        <w:spacing w:after="0"/>
        <w:ind w:left="0"/>
        <w:jc w:val="both"/>
      </w:pPr>
      <w:r>
        <w:rPr>
          <w:rFonts w:ascii="Times New Roman"/>
          <w:b w:val="false"/>
          <w:i w:val="false"/>
          <w:color w:val="000000"/>
          <w:sz w:val="28"/>
        </w:rPr>
        <w:t>
      52-1) сурдлимпийский вид спорта – вид спорта, вошедший в программу Сурдлимпийских игр и утвержденный Международным комитетом спорта глухих;</w:t>
      </w:r>
    </w:p>
    <w:bookmarkEnd w:id="74"/>
    <w:bookmarkStart w:name="z57" w:id="75"/>
    <w:p>
      <w:pPr>
        <w:spacing w:after="0"/>
        <w:ind w:left="0"/>
        <w:jc w:val="both"/>
      </w:pPr>
      <w:r>
        <w:rPr>
          <w:rFonts w:ascii="Times New Roman"/>
          <w:b w:val="false"/>
          <w:i w:val="false"/>
          <w:color w:val="000000"/>
          <w:sz w:val="28"/>
        </w:rPr>
        <w:t>
      53) классификатор – физическое лицо, осуществляющее проведение классификации спортсменов-инвалидов по уровню их функциональных возможностей, уполномоченное на это организаторами соревнований и прошедшее специальную подготовку, подтвержденную соответствующим документом;</w:t>
      </w:r>
    </w:p>
    <w:bookmarkEnd w:id="75"/>
    <w:bookmarkStart w:name="z58" w:id="76"/>
    <w:p>
      <w:pPr>
        <w:spacing w:after="0"/>
        <w:ind w:left="0"/>
        <w:jc w:val="both"/>
      </w:pPr>
      <w:r>
        <w:rPr>
          <w:rFonts w:ascii="Times New Roman"/>
          <w:b w:val="false"/>
          <w:i w:val="false"/>
          <w:color w:val="000000"/>
          <w:sz w:val="28"/>
        </w:rPr>
        <w:t>
      54) технические и прикладные виды спорта – часть видов спорта, требующая специальной подготовки спортсмена к соревнованиям с применением технических средств;</w:t>
      </w:r>
    </w:p>
    <w:bookmarkEnd w:id="76"/>
    <w:bookmarkStart w:name="z59" w:id="77"/>
    <w:p>
      <w:pPr>
        <w:spacing w:after="0"/>
        <w:ind w:left="0"/>
        <w:jc w:val="both"/>
      </w:pPr>
      <w:r>
        <w:rPr>
          <w:rFonts w:ascii="Times New Roman"/>
          <w:b w:val="false"/>
          <w:i w:val="false"/>
          <w:color w:val="000000"/>
          <w:sz w:val="28"/>
        </w:rPr>
        <w:t>
      55) национальные виды спорта – виды спорта, исторически сложившиеся в форме соревновательной деятельности и представляющие собой своеобразные физические упражнения и народные игры с самобытными правилами и способами организации физической активности;</w:t>
      </w:r>
    </w:p>
    <w:bookmarkEnd w:id="77"/>
    <w:bookmarkStart w:name="z60" w:id="78"/>
    <w:p>
      <w:pPr>
        <w:spacing w:after="0"/>
        <w:ind w:left="0"/>
        <w:jc w:val="both"/>
      </w:pPr>
      <w:r>
        <w:rPr>
          <w:rFonts w:ascii="Times New Roman"/>
          <w:b w:val="false"/>
          <w:i w:val="false"/>
          <w:color w:val="000000"/>
          <w:sz w:val="28"/>
        </w:rPr>
        <w:t>
      56) Специальные олимпийские игры – международные зимние и летние соревнования, проводимые среди спортсменов-инвалидов с ограниченными интеллектуальными возможностями;</w:t>
      </w:r>
    </w:p>
    <w:bookmarkEnd w:id="78"/>
    <w:bookmarkStart w:name="z61" w:id="79"/>
    <w:p>
      <w:pPr>
        <w:spacing w:after="0"/>
        <w:ind w:left="0"/>
        <w:jc w:val="both"/>
      </w:pPr>
      <w:r>
        <w:rPr>
          <w:rFonts w:ascii="Times New Roman"/>
          <w:b w:val="false"/>
          <w:i w:val="false"/>
          <w:color w:val="000000"/>
          <w:sz w:val="28"/>
        </w:rPr>
        <w:t>
      57) международные спортивные соревнования – состязания по виду спорта среди спортсменов (команд), в которых принимают участие иностранные спортсмены (команды).</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Принципы и задачи государственной политики в области физической культуры и спорта</w:t>
      </w:r>
    </w:p>
    <w:bookmarkStart w:name="z63" w:id="80"/>
    <w:p>
      <w:pPr>
        <w:spacing w:after="0"/>
        <w:ind w:left="0"/>
        <w:jc w:val="both"/>
      </w:pPr>
      <w:r>
        <w:rPr>
          <w:rFonts w:ascii="Times New Roman"/>
          <w:b w:val="false"/>
          <w:i w:val="false"/>
          <w:color w:val="000000"/>
          <w:sz w:val="28"/>
        </w:rPr>
        <w:t>
      1. Государственная политика в области физической культуры и спорта в Республике Казахстан проводится на основе принципов:</w:t>
      </w:r>
    </w:p>
    <w:bookmarkEnd w:id="80"/>
    <w:p>
      <w:pPr>
        <w:spacing w:after="0"/>
        <w:ind w:left="0"/>
        <w:jc w:val="both"/>
      </w:pPr>
      <w:r>
        <w:rPr>
          <w:rFonts w:ascii="Times New Roman"/>
          <w:b w:val="false"/>
          <w:i w:val="false"/>
          <w:color w:val="000000"/>
          <w:sz w:val="28"/>
        </w:rPr>
        <w:t>
      1) равенства и общедоступности занятий физической культурой и спортом для всех физических лиц;</w:t>
      </w:r>
    </w:p>
    <w:p>
      <w:pPr>
        <w:spacing w:after="0"/>
        <w:ind w:left="0"/>
        <w:jc w:val="both"/>
      </w:pPr>
      <w:r>
        <w:rPr>
          <w:rFonts w:ascii="Times New Roman"/>
          <w:b w:val="false"/>
          <w:i w:val="false"/>
          <w:color w:val="000000"/>
          <w:sz w:val="28"/>
        </w:rPr>
        <w:t>
      2) непрерывности и преемственности физического воспитания различных возрастных групп населения;</w:t>
      </w:r>
    </w:p>
    <w:p>
      <w:pPr>
        <w:spacing w:after="0"/>
        <w:ind w:left="0"/>
        <w:jc w:val="both"/>
      </w:pPr>
      <w:r>
        <w:rPr>
          <w:rFonts w:ascii="Times New Roman"/>
          <w:b w:val="false"/>
          <w:i w:val="false"/>
          <w:color w:val="000000"/>
          <w:sz w:val="28"/>
        </w:rPr>
        <w:t>
      3) добровольности занятий физической культурой и спортом;</w:t>
      </w:r>
    </w:p>
    <w:p>
      <w:pPr>
        <w:spacing w:after="0"/>
        <w:ind w:left="0"/>
        <w:jc w:val="both"/>
      </w:pPr>
      <w:r>
        <w:rPr>
          <w:rFonts w:ascii="Times New Roman"/>
          <w:b w:val="false"/>
          <w:i w:val="false"/>
          <w:color w:val="000000"/>
          <w:sz w:val="28"/>
        </w:rPr>
        <w:t>
      4) оздоровительной направленности физкультурно-спортивных мероприятий;</w:t>
      </w:r>
    </w:p>
    <w:p>
      <w:pPr>
        <w:spacing w:after="0"/>
        <w:ind w:left="0"/>
        <w:jc w:val="both"/>
      </w:pPr>
      <w:r>
        <w:rPr>
          <w:rFonts w:ascii="Times New Roman"/>
          <w:b w:val="false"/>
          <w:i w:val="false"/>
          <w:color w:val="000000"/>
          <w:sz w:val="28"/>
        </w:rPr>
        <w:t>
      5) равного уважения к занятиям физической культурой, любительским и профессиональным спортом;</w:t>
      </w:r>
    </w:p>
    <w:p>
      <w:pPr>
        <w:spacing w:after="0"/>
        <w:ind w:left="0"/>
        <w:jc w:val="both"/>
      </w:pPr>
      <w:r>
        <w:rPr>
          <w:rFonts w:ascii="Times New Roman"/>
          <w:b w:val="false"/>
          <w:i w:val="false"/>
          <w:color w:val="000000"/>
          <w:sz w:val="28"/>
        </w:rPr>
        <w:t>
      6) запрета на дискриминацию и недопущения пропаганды культа жестокости, насилия и унижения человеческого достоинства;</w:t>
      </w:r>
    </w:p>
    <w:p>
      <w:pPr>
        <w:spacing w:after="0"/>
        <w:ind w:left="0"/>
        <w:jc w:val="both"/>
      </w:pPr>
      <w:r>
        <w:rPr>
          <w:rFonts w:ascii="Times New Roman"/>
          <w:b w:val="false"/>
          <w:i w:val="false"/>
          <w:color w:val="000000"/>
          <w:sz w:val="28"/>
        </w:rPr>
        <w:t>
      7) приоритетности спорта высших достижений, отстаивающего честь Республики Казахстан на международных спортивных соревнованиях;</w:t>
      </w:r>
    </w:p>
    <w:p>
      <w:pPr>
        <w:spacing w:after="0"/>
        <w:ind w:left="0"/>
        <w:jc w:val="both"/>
      </w:pPr>
      <w:r>
        <w:rPr>
          <w:rFonts w:ascii="Times New Roman"/>
          <w:b w:val="false"/>
          <w:i w:val="false"/>
          <w:color w:val="000000"/>
          <w:sz w:val="28"/>
        </w:rPr>
        <w:t>
      8) содействия развитию адаптивной физической культуры и спорта.</w:t>
      </w:r>
    </w:p>
    <w:bookmarkStart w:name="z64" w:id="81"/>
    <w:p>
      <w:pPr>
        <w:spacing w:after="0"/>
        <w:ind w:left="0"/>
        <w:jc w:val="both"/>
      </w:pPr>
      <w:r>
        <w:rPr>
          <w:rFonts w:ascii="Times New Roman"/>
          <w:b w:val="false"/>
          <w:i w:val="false"/>
          <w:color w:val="000000"/>
          <w:sz w:val="28"/>
        </w:rPr>
        <w:t>
      2. Задачами государственной политики в области физической культуры и спорта являются:</w:t>
      </w:r>
    </w:p>
    <w:bookmarkEnd w:id="81"/>
    <w:p>
      <w:pPr>
        <w:spacing w:after="0"/>
        <w:ind w:left="0"/>
        <w:jc w:val="both"/>
      </w:pPr>
      <w:r>
        <w:rPr>
          <w:rFonts w:ascii="Times New Roman"/>
          <w:b w:val="false"/>
          <w:i w:val="false"/>
          <w:color w:val="000000"/>
          <w:sz w:val="28"/>
        </w:rPr>
        <w:t>
      1) обеспечение безопасности жизни и здоровья лиц, занимающихся физической культурой и спортом, а также участников и зрителей физкультурно-оздоровительных и спортивных мероприятий и соблюдение общественного порядка в местах проведения спортивно-массовых мероприятий;</w:t>
      </w:r>
    </w:p>
    <w:p>
      <w:pPr>
        <w:spacing w:after="0"/>
        <w:ind w:left="0"/>
        <w:jc w:val="both"/>
      </w:pPr>
      <w:r>
        <w:rPr>
          <w:rFonts w:ascii="Times New Roman"/>
          <w:b w:val="false"/>
          <w:i w:val="false"/>
          <w:color w:val="000000"/>
          <w:sz w:val="28"/>
        </w:rPr>
        <w:t>
      2) развитие неолимпийских, олимпийских, паралимпийских, непаралимпийских, сурдлимпийских и национальных видов спорта;</w:t>
      </w:r>
    </w:p>
    <w:p>
      <w:pPr>
        <w:spacing w:after="0"/>
        <w:ind w:left="0"/>
        <w:jc w:val="both"/>
      </w:pPr>
      <w:r>
        <w:rPr>
          <w:rFonts w:ascii="Times New Roman"/>
          <w:b w:val="false"/>
          <w:i w:val="false"/>
          <w:color w:val="000000"/>
          <w:sz w:val="28"/>
        </w:rPr>
        <w:t>
      3) поддержка и стимулирование физической культуры и спорта;</w:t>
      </w:r>
    </w:p>
    <w:p>
      <w:pPr>
        <w:spacing w:after="0"/>
        <w:ind w:left="0"/>
        <w:jc w:val="both"/>
      </w:pPr>
      <w:r>
        <w:rPr>
          <w:rFonts w:ascii="Times New Roman"/>
          <w:b w:val="false"/>
          <w:i w:val="false"/>
          <w:color w:val="000000"/>
          <w:sz w:val="28"/>
        </w:rPr>
        <w:t>
      4) развитие научной базы для исследований в области физической культуры и спорта;</w:t>
      </w:r>
    </w:p>
    <w:p>
      <w:pPr>
        <w:spacing w:after="0"/>
        <w:ind w:left="0"/>
        <w:jc w:val="both"/>
      </w:pPr>
      <w:r>
        <w:rPr>
          <w:rFonts w:ascii="Times New Roman"/>
          <w:b w:val="false"/>
          <w:i w:val="false"/>
          <w:color w:val="000000"/>
          <w:sz w:val="28"/>
        </w:rPr>
        <w:t>
      5) содействие развитию всех видов спорта с учетом социальной и образовательной функций, а также специфики их структуры, основанной на принципе добровольной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w:t>
      </w:r>
      <w:r>
        <w:rPr>
          <w:rFonts w:ascii="Times New Roman"/>
          <w:b/>
          <w:i w:val="false"/>
          <w:color w:val="000000"/>
          <w:sz w:val="28"/>
        </w:rPr>
        <w:t>.</w:t>
      </w:r>
      <w:r>
        <w:rPr>
          <w:rFonts w:ascii="Times New Roman"/>
          <w:b/>
          <w:i w:val="false"/>
          <w:color w:val="000000"/>
          <w:sz w:val="28"/>
        </w:rPr>
        <w:t xml:space="preserve"> Законодательство Республики Казахстан в области физической культуры и спорта</w:t>
      </w:r>
    </w:p>
    <w:bookmarkStart w:name="z66" w:id="82"/>
    <w:p>
      <w:pPr>
        <w:spacing w:after="0"/>
        <w:ind w:left="0"/>
        <w:jc w:val="both"/>
      </w:pPr>
      <w:r>
        <w:rPr>
          <w:rFonts w:ascii="Times New Roman"/>
          <w:b w:val="false"/>
          <w:i w:val="false"/>
          <w:color w:val="000000"/>
          <w:sz w:val="28"/>
        </w:rPr>
        <w:t>
      1. Законодательство Республики Казахстан в области физической культуры и спорта основывается на Конституции Республики Казахстан, состоит из настоящего Закона и иных нормативных правовых актов Республики Казахстан.</w:t>
      </w:r>
    </w:p>
    <w:bookmarkEnd w:id="82"/>
    <w:bookmarkStart w:name="z67" w:id="8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83"/>
    <w:bookmarkStart w:name="z513" w:id="84"/>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в области физической культуры и спорта, не распространяется действие законодательства Республики Казахстан о государственных закупках в части приобретения услуг государственного спортивного заказа.</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с 01.05.2021).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Государственная поддержка развития физической культуры и спорта</w:t>
      </w:r>
    </w:p>
    <w:bookmarkStart w:name="z322" w:id="85"/>
    <w:p>
      <w:pPr>
        <w:spacing w:after="0"/>
        <w:ind w:left="0"/>
        <w:jc w:val="both"/>
      </w:pPr>
      <w:r>
        <w:rPr>
          <w:rFonts w:ascii="Times New Roman"/>
          <w:b w:val="false"/>
          <w:i w:val="false"/>
          <w:color w:val="000000"/>
          <w:sz w:val="28"/>
        </w:rPr>
        <w:t>
      1. Государственная поддержка в области физической культуры и спорта осуществляется посредством:</w:t>
      </w:r>
    </w:p>
    <w:bookmarkEnd w:id="85"/>
    <w:bookmarkStart w:name="z323" w:id="86"/>
    <w:p>
      <w:pPr>
        <w:spacing w:after="0"/>
        <w:ind w:left="0"/>
        <w:jc w:val="both"/>
      </w:pPr>
      <w:r>
        <w:rPr>
          <w:rFonts w:ascii="Times New Roman"/>
          <w:b w:val="false"/>
          <w:i w:val="false"/>
          <w:color w:val="000000"/>
          <w:sz w:val="28"/>
        </w:rPr>
        <w:t>
      1) регулирования отношений в сфере физической культуры и спорта путем формирования государственной политики, создания ее системы, а также соответствующего нормативно-правового, финансового, материально-технического, кадрового, научно-методического, медицинского, информационного обеспечения;</w:t>
      </w:r>
    </w:p>
    <w:bookmarkEnd w:id="86"/>
    <w:bookmarkStart w:name="z324" w:id="87"/>
    <w:p>
      <w:pPr>
        <w:spacing w:after="0"/>
        <w:ind w:left="0"/>
        <w:jc w:val="both"/>
      </w:pPr>
      <w:r>
        <w:rPr>
          <w:rFonts w:ascii="Times New Roman"/>
          <w:b w:val="false"/>
          <w:i w:val="false"/>
          <w:color w:val="000000"/>
          <w:sz w:val="28"/>
        </w:rPr>
        <w:t>
      2) оказания поддержки развитию внешних связей физкультурно-спортивных организаций, интеграции их в международные спортивные организации, способствующих развитию физкультурно-спортивного движения в Республике Казахстан;</w:t>
      </w:r>
    </w:p>
    <w:bookmarkEnd w:id="87"/>
    <w:bookmarkStart w:name="z325" w:id="88"/>
    <w:p>
      <w:pPr>
        <w:spacing w:after="0"/>
        <w:ind w:left="0"/>
        <w:jc w:val="both"/>
      </w:pPr>
      <w:r>
        <w:rPr>
          <w:rFonts w:ascii="Times New Roman"/>
          <w:b w:val="false"/>
          <w:i w:val="false"/>
          <w:color w:val="000000"/>
          <w:sz w:val="28"/>
        </w:rPr>
        <w:t>
      3) создания благоприятного инвестиционного климата для отечественных и зарубежных инвесторов, вкладывающих свои средства в проектирование, строительство и эксплуатацию спортивных сооружений в соответствии с законодательством Республики Казахстан;</w:t>
      </w:r>
    </w:p>
    <w:bookmarkEnd w:id="88"/>
    <w:bookmarkStart w:name="z326" w:id="89"/>
    <w:p>
      <w:pPr>
        <w:spacing w:after="0"/>
        <w:ind w:left="0"/>
        <w:jc w:val="both"/>
      </w:pPr>
      <w:r>
        <w:rPr>
          <w:rFonts w:ascii="Times New Roman"/>
          <w:b w:val="false"/>
          <w:i w:val="false"/>
          <w:color w:val="000000"/>
          <w:sz w:val="28"/>
        </w:rPr>
        <w:t>
      4) обеспечения доступности спортивных сооружений, находящихся в государственной собственности.</w:t>
      </w:r>
    </w:p>
    <w:bookmarkEnd w:id="89"/>
    <w:bookmarkStart w:name="z327" w:id="90"/>
    <w:p>
      <w:pPr>
        <w:spacing w:after="0"/>
        <w:ind w:left="0"/>
        <w:jc w:val="both"/>
      </w:pPr>
      <w:r>
        <w:rPr>
          <w:rFonts w:ascii="Times New Roman"/>
          <w:b w:val="false"/>
          <w:i w:val="false"/>
          <w:color w:val="000000"/>
          <w:sz w:val="28"/>
        </w:rPr>
        <w:t>
      2. Обеспечение доступности спортивных сооружений, находящихся в государственной собственности, является минимальным социальным стандартом в соответствии с Законом Республики Казахстан "О минимальных социальных стандартах и их гарантиях".</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в редакции Закона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Права и обязанности физических лиц в области физической культуры и спорта</w:t>
      </w:r>
    </w:p>
    <w:bookmarkStart w:name="z332" w:id="91"/>
    <w:p>
      <w:pPr>
        <w:spacing w:after="0"/>
        <w:ind w:left="0"/>
        <w:jc w:val="both"/>
      </w:pPr>
      <w:r>
        <w:rPr>
          <w:rFonts w:ascii="Times New Roman"/>
          <w:b w:val="false"/>
          <w:i w:val="false"/>
          <w:color w:val="000000"/>
          <w:sz w:val="28"/>
        </w:rPr>
        <w:t>
      1. Физические лица имеют право:</w:t>
      </w:r>
    </w:p>
    <w:bookmarkEnd w:id="91"/>
    <w:p>
      <w:pPr>
        <w:spacing w:after="0"/>
        <w:ind w:left="0"/>
        <w:jc w:val="both"/>
      </w:pPr>
      <w:r>
        <w:rPr>
          <w:rFonts w:ascii="Times New Roman"/>
          <w:b w:val="false"/>
          <w:i w:val="false"/>
          <w:color w:val="000000"/>
          <w:sz w:val="28"/>
        </w:rPr>
        <w:t>
      1) заниматься физической культурой и спортом;</w:t>
      </w:r>
    </w:p>
    <w:p>
      <w:pPr>
        <w:spacing w:after="0"/>
        <w:ind w:left="0"/>
        <w:jc w:val="both"/>
      </w:pPr>
      <w:r>
        <w:rPr>
          <w:rFonts w:ascii="Times New Roman"/>
          <w:b w:val="false"/>
          <w:i w:val="false"/>
          <w:color w:val="000000"/>
          <w:sz w:val="28"/>
        </w:rPr>
        <w:t>
      2) вступать в общественные объединения физкультурно-оздоровительной и спортивной направленности;</w:t>
      </w:r>
    </w:p>
    <w:p>
      <w:pPr>
        <w:spacing w:after="0"/>
        <w:ind w:left="0"/>
        <w:jc w:val="both"/>
      </w:pPr>
      <w:r>
        <w:rPr>
          <w:rFonts w:ascii="Times New Roman"/>
          <w:b w:val="false"/>
          <w:i w:val="false"/>
          <w:color w:val="000000"/>
          <w:sz w:val="28"/>
        </w:rPr>
        <w:t>
      3) участвовать в спортивных и спортивно-массовых мероприятиях;</w:t>
      </w:r>
    </w:p>
    <w:p>
      <w:pPr>
        <w:spacing w:after="0"/>
        <w:ind w:left="0"/>
        <w:jc w:val="both"/>
      </w:pPr>
      <w:r>
        <w:rPr>
          <w:rFonts w:ascii="Times New Roman"/>
          <w:b w:val="false"/>
          <w:i w:val="false"/>
          <w:color w:val="000000"/>
          <w:sz w:val="28"/>
        </w:rPr>
        <w:t>
      4) пользоваться государственными и частными спортивными сооружениями и услугами;</w:t>
      </w:r>
    </w:p>
    <w:p>
      <w:pPr>
        <w:spacing w:after="0"/>
        <w:ind w:left="0"/>
        <w:jc w:val="both"/>
      </w:pPr>
      <w:r>
        <w:rPr>
          <w:rFonts w:ascii="Times New Roman"/>
          <w:b w:val="false"/>
          <w:i w:val="false"/>
          <w:color w:val="000000"/>
          <w:sz w:val="28"/>
        </w:rPr>
        <w:t>
      5) использовать при проведении спортивных и спортивно-массовых мероприятий различную символику и иные средства публичного выражения индивидуального мнения, не запрещенные законодательством Республики Казахстан;</w:t>
      </w:r>
    </w:p>
    <w:bookmarkStart w:name="z373" w:id="92"/>
    <w:p>
      <w:pPr>
        <w:spacing w:after="0"/>
        <w:ind w:left="0"/>
        <w:jc w:val="both"/>
      </w:pPr>
      <w:r>
        <w:rPr>
          <w:rFonts w:ascii="Times New Roman"/>
          <w:b w:val="false"/>
          <w:i w:val="false"/>
          <w:color w:val="000000"/>
          <w:sz w:val="28"/>
        </w:rPr>
        <w:t>
      6) представлять документы в уполномоченный орган в области физической культуры и спорта для присвоения спортивных званий и квалификационных категорий;</w:t>
      </w:r>
    </w:p>
    <w:bookmarkEnd w:id="92"/>
    <w:bookmarkStart w:name="z374" w:id="93"/>
    <w:p>
      <w:pPr>
        <w:spacing w:after="0"/>
        <w:ind w:left="0"/>
        <w:jc w:val="both"/>
      </w:pPr>
      <w:r>
        <w:rPr>
          <w:rFonts w:ascii="Times New Roman"/>
          <w:b w:val="false"/>
          <w:i w:val="false"/>
          <w:color w:val="000000"/>
          <w:sz w:val="28"/>
        </w:rPr>
        <w:t>
      7) представлять документы в местные исполнительные органы для присвоения спортивных разрядов и квалификационных категорий.</w:t>
      </w:r>
    </w:p>
    <w:bookmarkEnd w:id="93"/>
    <w:bookmarkStart w:name="z333" w:id="94"/>
    <w:p>
      <w:pPr>
        <w:spacing w:after="0"/>
        <w:ind w:left="0"/>
        <w:jc w:val="both"/>
      </w:pPr>
      <w:r>
        <w:rPr>
          <w:rFonts w:ascii="Times New Roman"/>
          <w:b w:val="false"/>
          <w:i w:val="false"/>
          <w:color w:val="000000"/>
          <w:sz w:val="28"/>
        </w:rPr>
        <w:t>
      2. Физические лица обязаны:</w:t>
      </w:r>
    </w:p>
    <w:bookmarkEnd w:id="94"/>
    <w:p>
      <w:pPr>
        <w:spacing w:after="0"/>
        <w:ind w:left="0"/>
        <w:jc w:val="both"/>
      </w:pPr>
      <w:r>
        <w:rPr>
          <w:rFonts w:ascii="Times New Roman"/>
          <w:b w:val="false"/>
          <w:i w:val="false"/>
          <w:color w:val="000000"/>
          <w:sz w:val="28"/>
        </w:rPr>
        <w:t>
      1) соблюдать общественный порядок в местах проведения спортивных и спортивно-массовых мероприятий;</w:t>
      </w:r>
    </w:p>
    <w:p>
      <w:pPr>
        <w:spacing w:after="0"/>
        <w:ind w:left="0"/>
        <w:jc w:val="both"/>
      </w:pPr>
      <w:r>
        <w:rPr>
          <w:rFonts w:ascii="Times New Roman"/>
          <w:b w:val="false"/>
          <w:i w:val="false"/>
          <w:color w:val="000000"/>
          <w:sz w:val="28"/>
        </w:rPr>
        <w:t>
      2) не допускать действий, провоцирующих нарушение общественного порядка, не предпринимать противоправных акций, создающих опасность для окружающих в местах проведения спортивных и спортивно-массовых мероприятий.</w:t>
      </w:r>
    </w:p>
    <w:bookmarkStart w:name="z334" w:id="95"/>
    <w:p>
      <w:pPr>
        <w:spacing w:after="0"/>
        <w:ind w:left="0"/>
        <w:jc w:val="both"/>
      </w:pPr>
      <w:r>
        <w:rPr>
          <w:rFonts w:ascii="Times New Roman"/>
          <w:b w:val="false"/>
          <w:i w:val="false"/>
          <w:color w:val="000000"/>
          <w:sz w:val="28"/>
        </w:rPr>
        <w:t>
      3. Физическим лицам запрещается:</w:t>
      </w:r>
    </w:p>
    <w:bookmarkEnd w:id="95"/>
    <w:p>
      <w:pPr>
        <w:spacing w:after="0"/>
        <w:ind w:left="0"/>
        <w:jc w:val="both"/>
      </w:pPr>
      <w:r>
        <w:rPr>
          <w:rFonts w:ascii="Times New Roman"/>
          <w:b w:val="false"/>
          <w:i w:val="false"/>
          <w:color w:val="000000"/>
          <w:sz w:val="28"/>
        </w:rPr>
        <w:t>
      1) проносить в места проведения спортивных и спортивно-массовых мероприятий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 юридическим лицам;</w:t>
      </w:r>
    </w:p>
    <w:p>
      <w:pPr>
        <w:spacing w:after="0"/>
        <w:ind w:left="0"/>
        <w:jc w:val="both"/>
      </w:pPr>
      <w:r>
        <w:rPr>
          <w:rFonts w:ascii="Times New Roman"/>
          <w:b w:val="false"/>
          <w:i w:val="false"/>
          <w:color w:val="000000"/>
          <w:sz w:val="28"/>
        </w:rPr>
        <w:t>
      2) выбрасывать любые предметы, представляющие угрозу жизни и здоровью людей, на трибуны, футбольные поля, хоккейные и иные спортивные площадки во время проведения спортивных и спортивно-массовых мероприятий;</w:t>
      </w:r>
    </w:p>
    <w:p>
      <w:pPr>
        <w:spacing w:after="0"/>
        <w:ind w:left="0"/>
        <w:jc w:val="both"/>
      </w:pPr>
      <w:r>
        <w:rPr>
          <w:rFonts w:ascii="Times New Roman"/>
          <w:b w:val="false"/>
          <w:i w:val="false"/>
          <w:color w:val="000000"/>
          <w:sz w:val="28"/>
        </w:rPr>
        <w:t>
      3) самовольно выходить за пределы ограждений и оцеплений, турникетов во время проведения спортивных и спортивно-массовых мероприятий;</w:t>
      </w:r>
    </w:p>
    <w:p>
      <w:pPr>
        <w:spacing w:after="0"/>
        <w:ind w:left="0"/>
        <w:jc w:val="both"/>
      </w:pPr>
      <w:r>
        <w:rPr>
          <w:rFonts w:ascii="Times New Roman"/>
          <w:b w:val="false"/>
          <w:i w:val="false"/>
          <w:color w:val="000000"/>
          <w:sz w:val="28"/>
        </w:rPr>
        <w:t>
      4) использовать плакаты, эмблемы, транспаранты и иные визуальные предметы, направленные на разжигание социальной, расовой, национальной, религиозной, сословной и родовой розни, а равно ущемляющие права физических лиц во время проведения спортивных и спортивно-массовых мероприятий.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в редакции Закона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96"/>
    <w:p>
      <w:pPr>
        <w:spacing w:after="0"/>
        <w:ind w:left="0"/>
        <w:jc w:val="left"/>
      </w:pPr>
      <w:r>
        <w:rPr>
          <w:rFonts w:ascii="Times New Roman"/>
          <w:b/>
          <w:i w:val="false"/>
          <w:color w:val="000000"/>
        </w:rPr>
        <w:t xml:space="preserve"> Глава 2. ГОСУДАРСТВЕННОЕ РЕГУЛИРОВАНИЕ</w:t>
      </w:r>
      <w:r>
        <w:br/>
      </w:r>
      <w:r>
        <w:rPr>
          <w:rFonts w:ascii="Times New Roman"/>
          <w:b/>
          <w:i w:val="false"/>
          <w:color w:val="000000"/>
        </w:rPr>
        <w:t>В ОБЛАСТИ ФИЗИЧЕСКОЙ КУЛЬТУРЫ И СПОРТА</w:t>
      </w:r>
    </w:p>
    <w:bookmarkEnd w:id="96"/>
    <w:p>
      <w:pPr>
        <w:spacing w:after="0"/>
        <w:ind w:left="0"/>
        <w:jc w:val="both"/>
      </w:pPr>
      <w:r>
        <w:rPr>
          <w:rFonts w:ascii="Times New Roman"/>
          <w:b/>
          <w:i w:val="false"/>
          <w:color w:val="000000"/>
          <w:sz w:val="28"/>
        </w:rPr>
        <w:t>Статья 6. Компетенция Правительства Республики Казахстан в области физической культуры и спорта</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физической культуры и спорта и организует их осуществление;</w:t>
      </w:r>
    </w:p>
    <w:p>
      <w:pPr>
        <w:spacing w:after="0"/>
        <w:ind w:left="0"/>
        <w:jc w:val="both"/>
      </w:pPr>
      <w:r>
        <w:rPr>
          <w:rFonts w:ascii="Times New Roman"/>
          <w:b w:val="false"/>
          <w:i w:val="false"/>
          <w:color w:val="000000"/>
          <w:sz w:val="28"/>
        </w:rPr>
        <w:t xml:space="preserve">
      2)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утверждает перечень международных спортивных соревнований;</w:t>
      </w:r>
    </w:p>
    <w:bookmarkStart w:name="z375" w:id="97"/>
    <w:p>
      <w:pPr>
        <w:spacing w:after="0"/>
        <w:ind w:left="0"/>
        <w:jc w:val="both"/>
      </w:pPr>
      <w:r>
        <w:rPr>
          <w:rFonts w:ascii="Times New Roman"/>
          <w:b w:val="false"/>
          <w:i w:val="false"/>
          <w:color w:val="000000"/>
          <w:sz w:val="28"/>
        </w:rPr>
        <w:t>
      4-1) утверждает размеры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w:t>
      </w:r>
    </w:p>
    <w:bookmarkEnd w:id="97"/>
    <w:bookmarkStart w:name="z376" w:id="98"/>
    <w:p>
      <w:pPr>
        <w:spacing w:after="0"/>
        <w:ind w:left="0"/>
        <w:jc w:val="both"/>
      </w:pPr>
      <w:r>
        <w:rPr>
          <w:rFonts w:ascii="Times New Roman"/>
          <w:b w:val="false"/>
          <w:i w:val="false"/>
          <w:color w:val="000000"/>
          <w:sz w:val="28"/>
        </w:rPr>
        <w:t>
      4-2) утверждает правила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и их возврата;</w:t>
      </w:r>
    </w:p>
    <w:bookmarkEnd w:id="98"/>
    <w:p>
      <w:pPr>
        <w:spacing w:after="0"/>
        <w:ind w:left="0"/>
        <w:jc w:val="both"/>
      </w:pPr>
      <w:r>
        <w:rPr>
          <w:rFonts w:ascii="Times New Roman"/>
          <w:b w:val="false"/>
          <w:i w:val="false"/>
          <w:color w:val="000000"/>
          <w:sz w:val="28"/>
        </w:rPr>
        <w:t>
      5) утверждает правила выплат пожизненного ежемесячного материального обеспечения спортсменам и тренерам и устанавливает их размеры;</w:t>
      </w:r>
    </w:p>
    <w:p>
      <w:pPr>
        <w:spacing w:after="0"/>
        <w:ind w:left="0"/>
        <w:jc w:val="both"/>
      </w:pPr>
      <w:r>
        <w:rPr>
          <w:rFonts w:ascii="Times New Roman"/>
          <w:b w:val="false"/>
          <w:i w:val="false"/>
          <w:color w:val="000000"/>
          <w:sz w:val="28"/>
        </w:rPr>
        <w:t xml:space="preserve">
      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7) утверждает составы организационных комитетов по подготовке сборных команд Республики Казахстан по видам спорта (национальных сборных команд по видам спорта) к Олимпийским, Паралимпийским, Сурдлимпийским играм и другим международным соревнованиям;</w:t>
      </w:r>
    </w:p>
    <w:p>
      <w:pPr>
        <w:spacing w:after="0"/>
        <w:ind w:left="0"/>
        <w:jc w:val="both"/>
      </w:pPr>
      <w:r>
        <w:rPr>
          <w:rFonts w:ascii="Times New Roman"/>
          <w:b w:val="false"/>
          <w:i w:val="false"/>
          <w:color w:val="000000"/>
          <w:sz w:val="28"/>
        </w:rPr>
        <w:t xml:space="preserve">
      8)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7" w:id="99"/>
    <w:p>
      <w:pPr>
        <w:spacing w:after="0"/>
        <w:ind w:left="0"/>
        <w:jc w:val="both"/>
      </w:pPr>
      <w:r>
        <w:rPr>
          <w:rFonts w:ascii="Times New Roman"/>
          <w:b w:val="false"/>
          <w:i w:val="false"/>
          <w:color w:val="000000"/>
          <w:sz w:val="28"/>
        </w:rPr>
        <w:t>
      8-1) утверждает правила определения единого оператора по распределению внебюджетных денежных средств, направленных на развитие физической культуры и спорта;</w:t>
      </w:r>
    </w:p>
    <w:bookmarkEnd w:id="99"/>
    <w:p>
      <w:pPr>
        <w:spacing w:after="0"/>
        <w:ind w:left="0"/>
        <w:jc w:val="both"/>
      </w:pPr>
      <w:r>
        <w:rPr>
          <w:rFonts w:ascii="Times New Roman"/>
          <w:b w:val="false"/>
          <w:i w:val="false"/>
          <w:color w:val="000000"/>
          <w:sz w:val="28"/>
        </w:rPr>
        <w:t>
      9) выполняет иные функции, возложенные на него Конституцией, настоящим Законом, иными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 в области физической культуры и спорта</w:t>
      </w:r>
    </w:p>
    <w:p>
      <w:pPr>
        <w:spacing w:after="0"/>
        <w:ind w:left="0"/>
        <w:jc w:val="both"/>
      </w:pPr>
      <w:r>
        <w:rPr>
          <w:rFonts w:ascii="Times New Roman"/>
          <w:b w:val="false"/>
          <w:i w:val="false"/>
          <w:color w:val="000000"/>
          <w:sz w:val="28"/>
        </w:rPr>
        <w:t>
      Уполномоченный орган в области физической культуры и спорта:</w:t>
      </w:r>
    </w:p>
    <w:p>
      <w:pPr>
        <w:spacing w:after="0"/>
        <w:ind w:left="0"/>
        <w:jc w:val="both"/>
      </w:pPr>
      <w:r>
        <w:rPr>
          <w:rFonts w:ascii="Times New Roman"/>
          <w:b w:val="false"/>
          <w:i w:val="false"/>
          <w:color w:val="000000"/>
          <w:sz w:val="28"/>
        </w:rPr>
        <w:t>
      1) обеспечивает реализацию государственной политики в области физической культуры и спорта;</w:t>
      </w:r>
    </w:p>
    <w:p>
      <w:pPr>
        <w:spacing w:after="0"/>
        <w:ind w:left="0"/>
        <w:jc w:val="both"/>
      </w:pPr>
      <w:r>
        <w:rPr>
          <w:rFonts w:ascii="Times New Roman"/>
          <w:b w:val="false"/>
          <w:i w:val="false"/>
          <w:color w:val="000000"/>
          <w:sz w:val="28"/>
        </w:rPr>
        <w:t>
      2) осуществляет в пределах своей компетенции руководство и межотраслевую координацию в области физической культуры и спорта;</w:t>
      </w:r>
    </w:p>
    <w:p>
      <w:pPr>
        <w:spacing w:after="0"/>
        <w:ind w:left="0"/>
        <w:jc w:val="both"/>
      </w:pPr>
      <w:r>
        <w:rPr>
          <w:rFonts w:ascii="Times New Roman"/>
          <w:b w:val="false"/>
          <w:i w:val="false"/>
          <w:color w:val="000000"/>
          <w:sz w:val="28"/>
        </w:rPr>
        <w:t>
      3) разрабатывает и утверждает формы, предназначенные для сбора административных данных в области физической культуры и спорта, по согласованию с уполномоченным органом в области государственной статистики;</w:t>
      </w:r>
    </w:p>
    <w:p>
      <w:pPr>
        <w:spacing w:after="0"/>
        <w:ind w:left="0"/>
        <w:jc w:val="both"/>
      </w:pPr>
      <w:r>
        <w:rPr>
          <w:rFonts w:ascii="Times New Roman"/>
          <w:b w:val="false"/>
          <w:i w:val="false"/>
          <w:color w:val="000000"/>
          <w:sz w:val="28"/>
        </w:rPr>
        <w:t>
      4) проводит ведомственные статистические наблюдения;</w:t>
      </w:r>
    </w:p>
    <w:p>
      <w:pPr>
        <w:spacing w:after="0"/>
        <w:ind w:left="0"/>
        <w:jc w:val="both"/>
      </w:pPr>
      <w:r>
        <w:rPr>
          <w:rFonts w:ascii="Times New Roman"/>
          <w:b w:val="false"/>
          <w:i w:val="false"/>
          <w:color w:val="000000"/>
          <w:sz w:val="28"/>
        </w:rPr>
        <w:t>
      5) разрабатывает и утверждает отраслевую систему поощрения;</w:t>
      </w:r>
    </w:p>
    <w:p>
      <w:pPr>
        <w:spacing w:after="0"/>
        <w:ind w:left="0"/>
        <w:jc w:val="both"/>
      </w:pPr>
      <w:r>
        <w:rPr>
          <w:rFonts w:ascii="Times New Roman"/>
          <w:b w:val="false"/>
          <w:i w:val="false"/>
          <w:color w:val="000000"/>
          <w:sz w:val="28"/>
        </w:rPr>
        <w:t>
      6) разрабатывает и утверждает правила подготовки, переподготовки и повышения квалификации кадров в области физической культуры и спорта;</w:t>
      </w:r>
    </w:p>
    <w:p>
      <w:pPr>
        <w:spacing w:after="0"/>
        <w:ind w:left="0"/>
        <w:jc w:val="both"/>
      </w:pPr>
      <w:r>
        <w:rPr>
          <w:rFonts w:ascii="Times New Roman"/>
          <w:b w:val="false"/>
          <w:i w:val="false"/>
          <w:color w:val="000000"/>
          <w:sz w:val="28"/>
        </w:rPr>
        <w:t>
      7) проводит республиканские и международные спортивные соревнования, в том числе среди спортсменов-ветеранов, совместно с аккредитованными республиканскими спортивными федерациями и местными исполнительными органами;</w:t>
      </w:r>
    </w:p>
    <w:p>
      <w:pPr>
        <w:spacing w:after="0"/>
        <w:ind w:left="0"/>
        <w:jc w:val="both"/>
      </w:pPr>
      <w:r>
        <w:rPr>
          <w:rFonts w:ascii="Times New Roman"/>
          <w:b w:val="false"/>
          <w:i w:val="false"/>
          <w:color w:val="000000"/>
          <w:sz w:val="28"/>
        </w:rPr>
        <w:t>
      8) организует и осуществляет подготовку и участие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p>
      <w:pPr>
        <w:spacing w:after="0"/>
        <w:ind w:left="0"/>
        <w:jc w:val="both"/>
      </w:pPr>
      <w:r>
        <w:rPr>
          <w:rFonts w:ascii="Times New Roman"/>
          <w:b w:val="false"/>
          <w:i w:val="false"/>
          <w:color w:val="000000"/>
          <w:sz w:val="28"/>
        </w:rPr>
        <w:t>
      9) организует и координирует научные исследования в области физической культуры и спорта, внедрение их результатов в практику физической культуры и спорта в соответствии с законодательством Республики Казахстан;</w:t>
      </w:r>
    </w:p>
    <w:p>
      <w:pPr>
        <w:spacing w:after="0"/>
        <w:ind w:left="0"/>
        <w:jc w:val="both"/>
      </w:pPr>
      <w:r>
        <w:rPr>
          <w:rFonts w:ascii="Times New Roman"/>
          <w:b w:val="false"/>
          <w:i w:val="false"/>
          <w:color w:val="000000"/>
          <w:sz w:val="28"/>
        </w:rPr>
        <w:t>
      10) разрабатывает и утверждает антидопинговые правила Республики Казахстан;</w:t>
      </w:r>
    </w:p>
    <w:p>
      <w:pPr>
        <w:spacing w:after="0"/>
        <w:ind w:left="0"/>
        <w:jc w:val="both"/>
      </w:pPr>
      <w:r>
        <w:rPr>
          <w:rFonts w:ascii="Times New Roman"/>
          <w:b w:val="false"/>
          <w:i w:val="false"/>
          <w:color w:val="000000"/>
          <w:sz w:val="28"/>
        </w:rPr>
        <w:t>
      11) осуществляет контроль за проведением антидопинговых мероприятий в спорте;</w:t>
      </w:r>
    </w:p>
    <w:p>
      <w:pPr>
        <w:spacing w:after="0"/>
        <w:ind w:left="0"/>
        <w:jc w:val="both"/>
      </w:pPr>
      <w:r>
        <w:rPr>
          <w:rFonts w:ascii="Times New Roman"/>
          <w:b w:val="false"/>
          <w:i w:val="false"/>
          <w:color w:val="000000"/>
          <w:sz w:val="28"/>
        </w:rPr>
        <w:t>
      12) присваивает спортсменам и тренерам спортивные звания, лишает спортсменов и тренеров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w:t>
      </w:r>
    </w:p>
    <w:p>
      <w:pPr>
        <w:spacing w:after="0"/>
        <w:ind w:left="0"/>
        <w:jc w:val="both"/>
      </w:pPr>
      <w:r>
        <w:rPr>
          <w:rFonts w:ascii="Times New Roman"/>
          <w:b w:val="false"/>
          <w:i w:val="false"/>
          <w:color w:val="000000"/>
          <w:sz w:val="28"/>
        </w:rPr>
        <w:t>
      13) присваивает квалификационные категории, лишает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w:t>
      </w:r>
    </w:p>
    <w:p>
      <w:pPr>
        <w:spacing w:after="0"/>
        <w:ind w:left="0"/>
        <w:jc w:val="both"/>
      </w:pPr>
      <w:r>
        <w:rPr>
          <w:rFonts w:ascii="Times New Roman"/>
          <w:b w:val="false"/>
          <w:i w:val="false"/>
          <w:color w:val="000000"/>
          <w:sz w:val="28"/>
        </w:rPr>
        <w:t>
      14) осуществляет аккредитацию республиканских и региональных спортивных федераций;</w:t>
      </w:r>
    </w:p>
    <w:p>
      <w:pPr>
        <w:spacing w:after="0"/>
        <w:ind w:left="0"/>
        <w:jc w:val="both"/>
      </w:pPr>
      <w:r>
        <w:rPr>
          <w:rFonts w:ascii="Times New Roman"/>
          <w:b w:val="false"/>
          <w:i w:val="false"/>
          <w:color w:val="000000"/>
          <w:sz w:val="28"/>
        </w:rPr>
        <w:t>
      15) разрабатывает и утверждает правила проведения тестов Первого Президента Республики Казахстан – Елбасы;</w:t>
      </w:r>
    </w:p>
    <w:p>
      <w:pPr>
        <w:spacing w:after="0"/>
        <w:ind w:left="0"/>
        <w:jc w:val="both"/>
      </w:pPr>
      <w:r>
        <w:rPr>
          <w:rFonts w:ascii="Times New Roman"/>
          <w:b w:val="false"/>
          <w:i w:val="false"/>
          <w:color w:val="000000"/>
          <w:sz w:val="28"/>
        </w:rPr>
        <w:t>
      16) разрабатывает и утверждает по согласованию с центральным уполномоченным органом по бюджетному планированию натуральные нормы обеспечения спортсменов, тренеров и специалистов в области физической культуры и спорта, военнослужащих и сотрудников правоохранительных органов в период подготовки и участия в спортивных мероприятиях, проводимых на территории Республики Казахстан и за ее пределами;</w:t>
      </w:r>
    </w:p>
    <w:p>
      <w:pPr>
        <w:spacing w:after="0"/>
        <w:ind w:left="0"/>
        <w:jc w:val="both"/>
      </w:pPr>
      <w:r>
        <w:rPr>
          <w:rFonts w:ascii="Times New Roman"/>
          <w:b w:val="false"/>
          <w:i w:val="false"/>
          <w:color w:val="000000"/>
          <w:sz w:val="28"/>
        </w:rPr>
        <w:t>
      17) утверждает методику нормативов питания и фармакологического обеспечения спортсменов, в том числе военнослужащих всех категорий и сотрудников правоохранительных и специальных государственных органов, в период учебно-тренировочного процесса и спортивных мероприятий;</w:t>
      </w:r>
    </w:p>
    <w:p>
      <w:pPr>
        <w:spacing w:after="0"/>
        <w:ind w:left="0"/>
        <w:jc w:val="both"/>
      </w:pPr>
      <w:r>
        <w:rPr>
          <w:rFonts w:ascii="Times New Roman"/>
          <w:b w:val="false"/>
          <w:i w:val="false"/>
          <w:color w:val="000000"/>
          <w:sz w:val="28"/>
        </w:rPr>
        <w:t>
      18) разрабатывает перечень международных спортивных соревнований;</w:t>
      </w:r>
    </w:p>
    <w:bookmarkStart w:name="z378" w:id="100"/>
    <w:p>
      <w:pPr>
        <w:spacing w:after="0"/>
        <w:ind w:left="0"/>
        <w:jc w:val="both"/>
      </w:pPr>
      <w:r>
        <w:rPr>
          <w:rFonts w:ascii="Times New Roman"/>
          <w:b w:val="false"/>
          <w:i w:val="false"/>
          <w:color w:val="000000"/>
          <w:sz w:val="28"/>
        </w:rPr>
        <w:t>
      18-1) вносит предложения о размерах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в Правительство Республики Казахстан;</w:t>
      </w:r>
    </w:p>
    <w:bookmarkEnd w:id="100"/>
    <w:bookmarkStart w:name="z379" w:id="101"/>
    <w:p>
      <w:pPr>
        <w:spacing w:after="0"/>
        <w:ind w:left="0"/>
        <w:jc w:val="both"/>
      </w:pPr>
      <w:r>
        <w:rPr>
          <w:rFonts w:ascii="Times New Roman"/>
          <w:b w:val="false"/>
          <w:i w:val="false"/>
          <w:color w:val="000000"/>
          <w:sz w:val="28"/>
        </w:rPr>
        <w:t>
      18-2) разрабатывает правила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и их возврата;</w:t>
      </w:r>
    </w:p>
    <w:bookmarkEnd w:id="101"/>
    <w:p>
      <w:pPr>
        <w:spacing w:after="0"/>
        <w:ind w:left="0"/>
        <w:jc w:val="both"/>
      </w:pPr>
      <w:r>
        <w:rPr>
          <w:rFonts w:ascii="Times New Roman"/>
          <w:b w:val="false"/>
          <w:i w:val="false"/>
          <w:color w:val="000000"/>
          <w:sz w:val="28"/>
        </w:rPr>
        <w:t>
      19) разрабатывает правила выплат пожизненного ежемесячного материального обеспечения спортсменам и тренерам, вносит в Правительство Республики Казахстан предложения об их размерах и обеспечивает выплаты;</w:t>
      </w:r>
    </w:p>
    <w:p>
      <w:pPr>
        <w:spacing w:after="0"/>
        <w:ind w:left="0"/>
        <w:jc w:val="both"/>
      </w:pPr>
      <w:r>
        <w:rPr>
          <w:rFonts w:ascii="Times New Roman"/>
          <w:b w:val="false"/>
          <w:i w:val="false"/>
          <w:color w:val="000000"/>
          <w:sz w:val="28"/>
        </w:rPr>
        <w:t>
      20) утверждает правила безопасности при проведении занятий физической культурой и спортом;</w:t>
      </w:r>
    </w:p>
    <w:p>
      <w:pPr>
        <w:spacing w:after="0"/>
        <w:ind w:left="0"/>
        <w:jc w:val="both"/>
      </w:pPr>
      <w:r>
        <w:rPr>
          <w:rFonts w:ascii="Times New Roman"/>
          <w:b w:val="false"/>
          <w:i w:val="false"/>
          <w:color w:val="000000"/>
          <w:sz w:val="28"/>
        </w:rPr>
        <w:t>
      21) утверждает нормы и требования для присвоения спортивных званий, разрядов и квалификационных категорий;</w:t>
      </w:r>
    </w:p>
    <w:p>
      <w:pPr>
        <w:spacing w:after="0"/>
        <w:ind w:left="0"/>
        <w:jc w:val="both"/>
      </w:pPr>
      <w:r>
        <w:rPr>
          <w:rFonts w:ascii="Times New Roman"/>
          <w:b w:val="false"/>
          <w:i w:val="false"/>
          <w:color w:val="000000"/>
          <w:sz w:val="28"/>
        </w:rPr>
        <w:t>
      22) утверждает комплексные целевые программы по видам спорта и индивидуальные планы подготовки спортсменов сборных команд Республики Казахстан по видам спорта (национальных сборных команд по видам спорта);</w:t>
      </w:r>
    </w:p>
    <w:p>
      <w:pPr>
        <w:spacing w:after="0"/>
        <w:ind w:left="0"/>
        <w:jc w:val="both"/>
      </w:pPr>
      <w:r>
        <w:rPr>
          <w:rFonts w:ascii="Times New Roman"/>
          <w:b w:val="false"/>
          <w:i w:val="false"/>
          <w:color w:val="000000"/>
          <w:sz w:val="28"/>
        </w:rPr>
        <w:t>
      23) утверждает правила проведения аттестации тренеров и спортивных судей по предложениям республиканских аккредитованных федераций;</w:t>
      </w:r>
    </w:p>
    <w:p>
      <w:pPr>
        <w:spacing w:after="0"/>
        <w:ind w:left="0"/>
        <w:jc w:val="both"/>
      </w:pPr>
      <w:r>
        <w:rPr>
          <w:rFonts w:ascii="Times New Roman"/>
          <w:b w:val="false"/>
          <w:i w:val="false"/>
          <w:color w:val="000000"/>
          <w:sz w:val="28"/>
        </w:rPr>
        <w:t>
      24) утверждает программы по видам спорта для физкультурно-спортивных организаций, в которых осуществляется подготовка спортивного резерва и спортсменов высокого класса;</w:t>
      </w:r>
    </w:p>
    <w:p>
      <w:pPr>
        <w:spacing w:after="0"/>
        <w:ind w:left="0"/>
        <w:jc w:val="both"/>
      </w:pPr>
      <w:r>
        <w:rPr>
          <w:rFonts w:ascii="Times New Roman"/>
          <w:b w:val="false"/>
          <w:i w:val="false"/>
          <w:color w:val="000000"/>
          <w:sz w:val="28"/>
        </w:rPr>
        <w:t>
      25) разрабатывает и утверждает правила присвоения и лишения спортивных званий, разрядов и квалификационных категорий, выдачи нагрудных знаков, а также их описание;</w:t>
      </w:r>
    </w:p>
    <w:p>
      <w:pPr>
        <w:spacing w:after="0"/>
        <w:ind w:left="0"/>
        <w:jc w:val="both"/>
      </w:pPr>
      <w:r>
        <w:rPr>
          <w:rFonts w:ascii="Times New Roman"/>
          <w:b w:val="false"/>
          <w:i w:val="false"/>
          <w:color w:val="000000"/>
          <w:sz w:val="28"/>
        </w:rPr>
        <w:t>
      26) утверждает перечень видов соревнований, учебно-тренировочных сборов и определяет их классификацию;</w:t>
      </w:r>
    </w:p>
    <w:p>
      <w:pPr>
        <w:spacing w:after="0"/>
        <w:ind w:left="0"/>
        <w:jc w:val="both"/>
      </w:pPr>
      <w:r>
        <w:rPr>
          <w:rFonts w:ascii="Times New Roman"/>
          <w:b w:val="false"/>
          <w:i w:val="false"/>
          <w:color w:val="000000"/>
          <w:sz w:val="28"/>
        </w:rPr>
        <w:t>
      27) утверждает правила проведения спортивных мероприятий;</w:t>
      </w:r>
    </w:p>
    <w:p>
      <w:pPr>
        <w:spacing w:after="0"/>
        <w:ind w:left="0"/>
        <w:jc w:val="both"/>
      </w:pPr>
      <w:r>
        <w:rPr>
          <w:rFonts w:ascii="Times New Roman"/>
          <w:b w:val="false"/>
          <w:i w:val="false"/>
          <w:color w:val="000000"/>
          <w:sz w:val="28"/>
        </w:rPr>
        <w:t>
      28) утверждает правила перехода спортсмена из одной физкультурно-спортивной организации в другую физкультурно-спортивную организацию;</w:t>
      </w:r>
    </w:p>
    <w:p>
      <w:pPr>
        <w:spacing w:after="0"/>
        <w:ind w:left="0"/>
        <w:jc w:val="both"/>
      </w:pPr>
      <w:r>
        <w:rPr>
          <w:rFonts w:ascii="Times New Roman"/>
          <w:b w:val="false"/>
          <w:i w:val="false"/>
          <w:color w:val="000000"/>
          <w:sz w:val="28"/>
        </w:rPr>
        <w:t>
      29) разрабатывает и утверждает правила аккредитации спортивных федераций;</w:t>
      </w:r>
    </w:p>
    <w:p>
      <w:pPr>
        <w:spacing w:after="0"/>
        <w:ind w:left="0"/>
        <w:jc w:val="both"/>
      </w:pPr>
      <w:r>
        <w:rPr>
          <w:rFonts w:ascii="Times New Roman"/>
          <w:b w:val="false"/>
          <w:i w:val="false"/>
          <w:color w:val="000000"/>
          <w:sz w:val="28"/>
        </w:rPr>
        <w:t>
      30) ежегодно утверждает составы сборных и штатных сборных команд Республики Казахстан по видам спорта (национальных сборных команд по видам спорта) по представлению аккредитованных республиканских спортивных федераций;</w:t>
      </w:r>
    </w:p>
    <w:p>
      <w:pPr>
        <w:spacing w:after="0"/>
        <w:ind w:left="0"/>
        <w:jc w:val="both"/>
      </w:pPr>
      <w:r>
        <w:rPr>
          <w:rFonts w:ascii="Times New Roman"/>
          <w:b w:val="false"/>
          <w:i w:val="false"/>
          <w:color w:val="000000"/>
          <w:sz w:val="28"/>
        </w:rPr>
        <w:t>
      31) утверждает правила формирования составов сборных и штатных сборных команд Республики Казахстан по видам спорта (национальных сборных команд по видам спорта);</w:t>
      </w:r>
    </w:p>
    <w:p>
      <w:pPr>
        <w:spacing w:after="0"/>
        <w:ind w:left="0"/>
        <w:jc w:val="both"/>
      </w:pPr>
      <w:r>
        <w:rPr>
          <w:rFonts w:ascii="Times New Roman"/>
          <w:b w:val="false"/>
          <w:i w:val="false"/>
          <w:color w:val="000000"/>
          <w:sz w:val="28"/>
        </w:rPr>
        <w:t>
      32) утверждает возраст спортсменов по видам спорта в физкультурно-спортивных организациях, в которых осуществляется учебно-тренировочный процесс по подготовке спортивного резерва и спортсменов высокого класса;</w:t>
      </w:r>
    </w:p>
    <w:p>
      <w:pPr>
        <w:spacing w:after="0"/>
        <w:ind w:left="0"/>
        <w:jc w:val="both"/>
      </w:pPr>
      <w:r>
        <w:rPr>
          <w:rFonts w:ascii="Times New Roman"/>
          <w:b w:val="false"/>
          <w:i w:val="false"/>
          <w:color w:val="000000"/>
          <w:sz w:val="28"/>
        </w:rPr>
        <w:t>
      33) назначает и освобождает от должностей главных тренеров сборных команд Республики Казахстан по видам спорта (национальных сборных команд по видам спорта) и государственных тренеров по видам спорта по представлению республиканских (региональных) аккредитованных спортивных федераций, по олимпийским видам спорта – по согласованию с Национальным олимпийским комитетом Республики Казахстан, по паралимпийским видам спорта – по согласованию с Национальным паралимпийским комитетом Республики Казахстан, по сурдлимпийским видам спорта – по согласованию с Национальным сурдлимпийским комитетом Республики Казахстан;</w:t>
      </w:r>
    </w:p>
    <w:p>
      <w:pPr>
        <w:spacing w:after="0"/>
        <w:ind w:left="0"/>
        <w:jc w:val="both"/>
      </w:pPr>
      <w:r>
        <w:rPr>
          <w:rFonts w:ascii="Times New Roman"/>
          <w:b w:val="false"/>
          <w:i w:val="false"/>
          <w:color w:val="000000"/>
          <w:sz w:val="28"/>
        </w:rPr>
        <w:t>
      34) по согласованию с уполномоченным органом в области здравоохранения разрабатывает и утверждает правила компенсационных выплат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p>
      <w:pPr>
        <w:spacing w:after="0"/>
        <w:ind w:left="0"/>
        <w:jc w:val="both"/>
      </w:pPr>
      <w:r>
        <w:rPr>
          <w:rFonts w:ascii="Times New Roman"/>
          <w:b w:val="false"/>
          <w:i w:val="false"/>
          <w:color w:val="000000"/>
          <w:sz w:val="28"/>
        </w:rPr>
        <w:t>
      35) осуществляет компенсационные выплаты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p>
      <w:pPr>
        <w:spacing w:after="0"/>
        <w:ind w:left="0"/>
        <w:jc w:val="both"/>
      </w:pPr>
      <w:r>
        <w:rPr>
          <w:rFonts w:ascii="Times New Roman"/>
          <w:b w:val="false"/>
          <w:i w:val="false"/>
          <w:color w:val="000000"/>
          <w:sz w:val="28"/>
        </w:rPr>
        <w:t>
      36) обеспечивает страхование при подготовке и участии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p>
      <w:pPr>
        <w:spacing w:after="0"/>
        <w:ind w:left="0"/>
        <w:jc w:val="both"/>
      </w:pPr>
      <w:r>
        <w:rPr>
          <w:rFonts w:ascii="Times New Roman"/>
          <w:b w:val="false"/>
          <w:i w:val="false"/>
          <w:color w:val="000000"/>
          <w:sz w:val="28"/>
        </w:rPr>
        <w:t>
      37) утверждает правила признания видов спорта, спортивных дисциплин и формирования реестра видов спорта;</w:t>
      </w:r>
    </w:p>
    <w:p>
      <w:pPr>
        <w:spacing w:after="0"/>
        <w:ind w:left="0"/>
        <w:jc w:val="both"/>
      </w:pPr>
      <w:r>
        <w:rPr>
          <w:rFonts w:ascii="Times New Roman"/>
          <w:b w:val="false"/>
          <w:i w:val="false"/>
          <w:color w:val="000000"/>
          <w:sz w:val="28"/>
        </w:rPr>
        <w:t>
      38) утверждает правила формирования единого календаря спортивно-массовых мероприятий;</w:t>
      </w:r>
    </w:p>
    <w:p>
      <w:pPr>
        <w:spacing w:after="0"/>
        <w:ind w:left="0"/>
        <w:jc w:val="both"/>
      </w:pPr>
      <w:r>
        <w:rPr>
          <w:rFonts w:ascii="Times New Roman"/>
          <w:b w:val="false"/>
          <w:i w:val="false"/>
          <w:color w:val="000000"/>
          <w:sz w:val="28"/>
        </w:rPr>
        <w:t>
      39) утверждает единый республиканский календарь спортивно-массовых мероприятий по предложениям республиканских аккредитованных спортивных федераций и обеспечивает его реализацию;</w:t>
      </w:r>
    </w:p>
    <w:p>
      <w:pPr>
        <w:spacing w:after="0"/>
        <w:ind w:left="0"/>
        <w:jc w:val="both"/>
      </w:pPr>
      <w:r>
        <w:rPr>
          <w:rFonts w:ascii="Times New Roman"/>
          <w:b w:val="false"/>
          <w:i w:val="false"/>
          <w:color w:val="000000"/>
          <w:sz w:val="28"/>
        </w:rPr>
        <w:t>
      40) разрабатывает и утверждает типовые штаты для организаций, в которых осуществляются учебно-тренировочный процесс, подготовка спортивного резерва и спортсменов высокого класса, антидопинговая деятельность, научно-методическое, медико-биологическое и фармакологическое обеспечение, и организаций, обеспечивающих спортсменов медицинской помощью;</w:t>
      </w:r>
    </w:p>
    <w:p>
      <w:pPr>
        <w:spacing w:after="0"/>
        <w:ind w:left="0"/>
        <w:jc w:val="both"/>
      </w:pPr>
      <w:r>
        <w:rPr>
          <w:rFonts w:ascii="Times New Roman"/>
          <w:b w:val="false"/>
          <w:i w:val="false"/>
          <w:color w:val="000000"/>
          <w:sz w:val="28"/>
        </w:rPr>
        <w:t xml:space="preserve">
      41)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42)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43) утверждает правила присвоения статусов "специализированная" спортивным школам и "специализированное" отделениям спортивных школ;</w:t>
      </w:r>
    </w:p>
    <w:p>
      <w:pPr>
        <w:spacing w:after="0"/>
        <w:ind w:left="0"/>
        <w:jc w:val="both"/>
      </w:pPr>
      <w:r>
        <w:rPr>
          <w:rFonts w:ascii="Times New Roman"/>
          <w:b w:val="false"/>
          <w:i w:val="false"/>
          <w:color w:val="000000"/>
          <w:sz w:val="28"/>
        </w:rPr>
        <w:t>
      44) ведет реестр физкультурно-оздоровительных и спортивных сооружений;</w:t>
      </w:r>
    </w:p>
    <w:bookmarkStart w:name="z380" w:id="102"/>
    <w:p>
      <w:pPr>
        <w:spacing w:after="0"/>
        <w:ind w:left="0"/>
        <w:jc w:val="both"/>
      </w:pPr>
      <w:r>
        <w:rPr>
          <w:rFonts w:ascii="Times New Roman"/>
          <w:b w:val="false"/>
          <w:i w:val="false"/>
          <w:color w:val="000000"/>
          <w:sz w:val="28"/>
        </w:rPr>
        <w:t>
      44-1) разрабатывает и утверждает правила расходования денежных средств, выделяемых на спортивные мероприятия, в том числе на учебно-тренировочные сборы для физкультурно-спортивных организаций, финансируемых из республиканского и местного бюджетов;</w:t>
      </w:r>
    </w:p>
    <w:bookmarkEnd w:id="102"/>
    <w:p>
      <w:pPr>
        <w:spacing w:after="0"/>
        <w:ind w:left="0"/>
        <w:jc w:val="both"/>
      </w:pPr>
      <w:r>
        <w:rPr>
          <w:rFonts w:ascii="Times New Roman"/>
          <w:b w:val="false"/>
          <w:i w:val="false"/>
          <w:color w:val="000000"/>
          <w:sz w:val="28"/>
        </w:rPr>
        <w:t>
      45) утверждает правила присвоения званий в номинации "Лучший" спортсменам, тренерам, специалистам в области физической культуры и спорта и физкультурно-спортивным организациям;</w:t>
      </w:r>
    </w:p>
    <w:p>
      <w:pPr>
        <w:spacing w:after="0"/>
        <w:ind w:left="0"/>
        <w:jc w:val="both"/>
      </w:pPr>
      <w:r>
        <w:rPr>
          <w:rFonts w:ascii="Times New Roman"/>
          <w:b w:val="false"/>
          <w:i w:val="false"/>
          <w:color w:val="000000"/>
          <w:sz w:val="28"/>
        </w:rPr>
        <w:t>
      46) по согласованию с уполномоченным органом в области средств массовой информации разрабатывает правила присвоения звания "Лучший спортивный журналист";</w:t>
      </w:r>
    </w:p>
    <w:p>
      <w:pPr>
        <w:spacing w:after="0"/>
        <w:ind w:left="0"/>
        <w:jc w:val="both"/>
      </w:pPr>
      <w:r>
        <w:rPr>
          <w:rFonts w:ascii="Times New Roman"/>
          <w:b w:val="false"/>
          <w:i w:val="false"/>
          <w:color w:val="000000"/>
          <w:sz w:val="28"/>
        </w:rPr>
        <w:t>
      47) утверждает перечень видов физкультурно-спортивных организаций и правила их деятельности, в которых осуществляется учебно-тренировочный процесс по подготовке спортивного резерва и спортсменов высокого класса;</w:t>
      </w:r>
    </w:p>
    <w:p>
      <w:pPr>
        <w:spacing w:after="0"/>
        <w:ind w:left="0"/>
        <w:jc w:val="both"/>
      </w:pPr>
      <w:r>
        <w:rPr>
          <w:rFonts w:ascii="Times New Roman"/>
          <w:b w:val="false"/>
          <w:i w:val="false"/>
          <w:color w:val="000000"/>
          <w:sz w:val="28"/>
        </w:rPr>
        <w:t>
      48) по согласованию с уполномоченным органом в области образования утверждает правила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w:t>
      </w:r>
    </w:p>
    <w:p>
      <w:pPr>
        <w:spacing w:after="0"/>
        <w:ind w:left="0"/>
        <w:jc w:val="both"/>
      </w:pPr>
      <w:r>
        <w:rPr>
          <w:rFonts w:ascii="Times New Roman"/>
          <w:b w:val="false"/>
          <w:i w:val="false"/>
          <w:color w:val="000000"/>
          <w:sz w:val="28"/>
        </w:rPr>
        <w:t>
      49) утверждает типовые образовательные учебные программы по видам спорта для республиканских, областных, городов республиканского значения, столицы специализированных школ-интернатов-колледжей олимпийского резерва, областных, городов республиканского значения, столицы школ-интернатов для одаренных в спорте детей и согласовывает учебные программы республиканских специализированных школ-интернатов-колледжей олимпийского резерва;</w:t>
      </w:r>
    </w:p>
    <w:bookmarkStart w:name="z502" w:id="103"/>
    <w:p>
      <w:pPr>
        <w:spacing w:after="0"/>
        <w:ind w:left="0"/>
        <w:jc w:val="both"/>
      </w:pPr>
      <w:r>
        <w:rPr>
          <w:rFonts w:ascii="Times New Roman"/>
          <w:b w:val="false"/>
          <w:i w:val="false"/>
          <w:color w:val="000000"/>
          <w:sz w:val="28"/>
        </w:rPr>
        <w:t>
      49-1) утверждает перечень национальных видов спорта;</w:t>
      </w:r>
    </w:p>
    <w:bookmarkEnd w:id="103"/>
    <w:p>
      <w:pPr>
        <w:spacing w:after="0"/>
        <w:ind w:left="0"/>
        <w:jc w:val="both"/>
      </w:pPr>
      <w:r>
        <w:rPr>
          <w:rFonts w:ascii="Times New Roman"/>
          <w:b w:val="false"/>
          <w:i w:val="false"/>
          <w:color w:val="000000"/>
          <w:sz w:val="28"/>
        </w:rPr>
        <w:t>
      50) утверждает типовые учебные планы по видам спорта для республиканских, областных, городов республиканского значения, столицы специализированных школ-интернатов-колледжей олимпийского резерва, областных, городов республиканского значения, столицы школ-интернатов для одаренных в спорте детей и согласовывает учебные планы республиканских специализированных школ-интернатов-колледжей олимпийского резерва;</w:t>
      </w:r>
    </w:p>
    <w:bookmarkStart w:name="z364" w:id="104"/>
    <w:p>
      <w:pPr>
        <w:spacing w:after="0"/>
        <w:ind w:left="0"/>
        <w:jc w:val="both"/>
      </w:pPr>
      <w:r>
        <w:rPr>
          <w:rFonts w:ascii="Times New Roman"/>
          <w:b w:val="false"/>
          <w:i w:val="false"/>
          <w:color w:val="000000"/>
          <w:sz w:val="28"/>
        </w:rPr>
        <w:t xml:space="preserve">
      50-1) формирует и утверждает перечень международных и республиканских спортивных соревнований, победители которых допускаются к обучению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физической культуры и спорта; </w:t>
      </w:r>
    </w:p>
    <w:bookmarkEnd w:id="104"/>
    <w:bookmarkStart w:name="z365" w:id="105"/>
    <w:p>
      <w:pPr>
        <w:spacing w:after="0"/>
        <w:ind w:left="0"/>
        <w:jc w:val="both"/>
      </w:pPr>
      <w:r>
        <w:rPr>
          <w:rFonts w:ascii="Times New Roman"/>
          <w:b w:val="false"/>
          <w:i w:val="false"/>
          <w:color w:val="000000"/>
          <w:sz w:val="28"/>
        </w:rPr>
        <w:t>
      50-2) выдает разрешение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физической культуры и спорта, финансируемых из республиканского бюджета;</w:t>
      </w:r>
    </w:p>
    <w:bookmarkEnd w:id="105"/>
    <w:p>
      <w:pPr>
        <w:spacing w:after="0"/>
        <w:ind w:left="0"/>
        <w:jc w:val="both"/>
      </w:pPr>
      <w:r>
        <w:rPr>
          <w:rFonts w:ascii="Times New Roman"/>
          <w:b w:val="false"/>
          <w:i w:val="false"/>
          <w:color w:val="000000"/>
          <w:sz w:val="28"/>
        </w:rPr>
        <w:t>
      51) разрабатывает и утверждает нормативы питания животных и птиц, использующихся в видах спорта;</w:t>
      </w:r>
    </w:p>
    <w:p>
      <w:pPr>
        <w:spacing w:after="0"/>
        <w:ind w:left="0"/>
        <w:jc w:val="both"/>
      </w:pPr>
      <w:r>
        <w:rPr>
          <w:rFonts w:ascii="Times New Roman"/>
          <w:b w:val="false"/>
          <w:i w:val="false"/>
          <w:color w:val="000000"/>
          <w:sz w:val="28"/>
        </w:rPr>
        <w:t>
      52) утверждает размеры выплат денег по договорам о спортивной деятельности со спортсменами высокого класса, тренерами и специалистами в области физической культуры и спорта, осуществляющими подготовку спортсменов высокого класса;</w:t>
      </w:r>
    </w:p>
    <w:p>
      <w:pPr>
        <w:spacing w:after="0"/>
        <w:ind w:left="0"/>
        <w:jc w:val="both"/>
      </w:pPr>
      <w:r>
        <w:rPr>
          <w:rFonts w:ascii="Times New Roman"/>
          <w:b w:val="false"/>
          <w:i w:val="false"/>
          <w:color w:val="000000"/>
          <w:sz w:val="28"/>
        </w:rPr>
        <w:t>
      53) утверждает положения (регламенты) международных и республиканских спортивных соревнований;</w:t>
      </w:r>
    </w:p>
    <w:p>
      <w:pPr>
        <w:spacing w:after="0"/>
        <w:ind w:left="0"/>
        <w:jc w:val="both"/>
      </w:pPr>
      <w:r>
        <w:rPr>
          <w:rFonts w:ascii="Times New Roman"/>
          <w:b w:val="false"/>
          <w:i w:val="false"/>
          <w:color w:val="000000"/>
          <w:sz w:val="28"/>
        </w:rPr>
        <w:t>
      54) утверждает структуру расходов спортивных мероприятий;</w:t>
      </w:r>
    </w:p>
    <w:p>
      <w:pPr>
        <w:spacing w:after="0"/>
        <w:ind w:left="0"/>
        <w:jc w:val="both"/>
      </w:pPr>
      <w:r>
        <w:rPr>
          <w:rFonts w:ascii="Times New Roman"/>
          <w:b w:val="false"/>
          <w:i w:val="false"/>
          <w:color w:val="000000"/>
          <w:sz w:val="28"/>
        </w:rPr>
        <w:t>
      55) по согласованию с уполномоченным органом в области здравоохранения утверждает порядок и условия проведения классификации спортсменов-инвалидов;</w:t>
      </w:r>
    </w:p>
    <w:p>
      <w:pPr>
        <w:spacing w:after="0"/>
        <w:ind w:left="0"/>
        <w:jc w:val="both"/>
      </w:pPr>
      <w:r>
        <w:rPr>
          <w:rFonts w:ascii="Times New Roman"/>
          <w:b w:val="false"/>
          <w:i w:val="false"/>
          <w:color w:val="000000"/>
          <w:sz w:val="28"/>
        </w:rPr>
        <w:t>
      56) вносит предложения по составам организационных комитетов по подготовке сборных команд Республики Казахстан по видам спорта (национальных сборных команд по видам спорта) к Олимпийским, Паралимпийским, Сурдлимпийским играм и другим международным соревнованиям;</w:t>
      </w:r>
    </w:p>
    <w:p>
      <w:pPr>
        <w:spacing w:after="0"/>
        <w:ind w:left="0"/>
        <w:jc w:val="both"/>
      </w:pPr>
      <w:r>
        <w:rPr>
          <w:rFonts w:ascii="Times New Roman"/>
          <w:b w:val="false"/>
          <w:i w:val="false"/>
          <w:color w:val="000000"/>
          <w:sz w:val="28"/>
        </w:rPr>
        <w:t xml:space="preserve">
      57)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58) в пределах своей компетенции разрабатывает, заключает международные договоры Республики Казахстан в области физической культуры и спорта, обеспечивает их выполнение, представляет Республику Казахстан в международных спортивных организациях и на международных спортивных мероприятиях;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59) исключен Законом РК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 по согласованию с уполномоченным органом в области образования разрабатывает и утверждает правила о деятельности организаций образования в сфере спорта; </w:t>
      </w:r>
    </w:p>
    <w:p>
      <w:pPr>
        <w:spacing w:after="0"/>
        <w:ind w:left="0"/>
        <w:jc w:val="both"/>
      </w:pPr>
      <w:r>
        <w:rPr>
          <w:rFonts w:ascii="Times New Roman"/>
          <w:b w:val="false"/>
          <w:i w:val="false"/>
          <w:color w:val="000000"/>
          <w:sz w:val="28"/>
        </w:rPr>
        <w:t>
      61) участвует в формировании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в сфере спорта, финансируемых из республиканского бюджета;</w:t>
      </w:r>
    </w:p>
    <w:p>
      <w:pPr>
        <w:spacing w:after="0"/>
        <w:ind w:left="0"/>
        <w:jc w:val="both"/>
      </w:pPr>
      <w:r>
        <w:rPr>
          <w:rFonts w:ascii="Times New Roman"/>
          <w:b w:val="false"/>
          <w:i w:val="false"/>
          <w:color w:val="000000"/>
          <w:sz w:val="28"/>
        </w:rPr>
        <w:t>
      62) разрабатывает и утверждает республиканский перечень приоритетных видов спорта;</w:t>
      </w:r>
    </w:p>
    <w:p>
      <w:pPr>
        <w:spacing w:after="0"/>
        <w:ind w:left="0"/>
        <w:jc w:val="both"/>
      </w:pPr>
      <w:r>
        <w:rPr>
          <w:rFonts w:ascii="Times New Roman"/>
          <w:b w:val="false"/>
          <w:i w:val="false"/>
          <w:color w:val="000000"/>
          <w:sz w:val="28"/>
        </w:rPr>
        <w:t>
      63) разрабатывает и утверждает правила ранжирования видов спорта в Республике Казахстан;</w:t>
      </w:r>
    </w:p>
    <w:p>
      <w:pPr>
        <w:spacing w:after="0"/>
        <w:ind w:left="0"/>
        <w:jc w:val="both"/>
      </w:pPr>
      <w:r>
        <w:rPr>
          <w:rFonts w:ascii="Times New Roman"/>
          <w:b w:val="false"/>
          <w:i w:val="false"/>
          <w:color w:val="000000"/>
          <w:sz w:val="28"/>
        </w:rPr>
        <w:t>
      64) согласовывает представленный местным исполнительным органом региональный перечень приоритетных видов спорта;</w:t>
      </w:r>
    </w:p>
    <w:p>
      <w:pPr>
        <w:spacing w:after="0"/>
        <w:ind w:left="0"/>
        <w:jc w:val="both"/>
      </w:pPr>
      <w:r>
        <w:rPr>
          <w:rFonts w:ascii="Times New Roman"/>
          <w:b w:val="false"/>
          <w:i w:val="false"/>
          <w:color w:val="000000"/>
          <w:sz w:val="28"/>
        </w:rPr>
        <w:t>
      65) разрабатывает и утверждает размеры стоимости призов для чемпионов и призеров спортивных соревнований, проводимых уполномоченным органом в области физической культуры и спорта и местными исполнительными органами;</w:t>
      </w:r>
    </w:p>
    <w:bookmarkStart w:name="z381" w:id="106"/>
    <w:p>
      <w:pPr>
        <w:spacing w:after="0"/>
        <w:ind w:left="0"/>
        <w:jc w:val="both"/>
      </w:pPr>
      <w:r>
        <w:rPr>
          <w:rFonts w:ascii="Times New Roman"/>
          <w:b w:val="false"/>
          <w:i w:val="false"/>
          <w:color w:val="000000"/>
          <w:sz w:val="28"/>
        </w:rPr>
        <w:t>
      65-1) разрабатывает и утверждает правила оказания платных видов деятельности по реализации товаров (работ, услуг) государственными учреждениями в области физической культуры и спорта и расходования ими денег от реализации товаров (работ, услуг);</w:t>
      </w:r>
    </w:p>
    <w:bookmarkEnd w:id="106"/>
    <w:bookmarkStart w:name="z382" w:id="107"/>
    <w:p>
      <w:pPr>
        <w:spacing w:after="0"/>
        <w:ind w:left="0"/>
        <w:jc w:val="both"/>
      </w:pPr>
      <w:r>
        <w:rPr>
          <w:rFonts w:ascii="Times New Roman"/>
          <w:b w:val="false"/>
          <w:i w:val="false"/>
          <w:color w:val="000000"/>
          <w:sz w:val="28"/>
        </w:rPr>
        <w:t>
      65-2) разрабатывает и утверждает спортивную этику Республики Казахстан;</w:t>
      </w:r>
    </w:p>
    <w:bookmarkEnd w:id="107"/>
    <w:bookmarkStart w:name="z383" w:id="108"/>
    <w:p>
      <w:pPr>
        <w:spacing w:after="0"/>
        <w:ind w:left="0"/>
        <w:jc w:val="both"/>
      </w:pPr>
      <w:r>
        <w:rPr>
          <w:rFonts w:ascii="Times New Roman"/>
          <w:b w:val="false"/>
          <w:i w:val="false"/>
          <w:color w:val="000000"/>
          <w:sz w:val="28"/>
        </w:rPr>
        <w:t>
      65-3) разрабатывает и утверждает минимальные государственные нормативы сети детско-юношеских спортивных школ;</w:t>
      </w:r>
    </w:p>
    <w:bookmarkEnd w:id="108"/>
    <w:bookmarkStart w:name="z384" w:id="109"/>
    <w:p>
      <w:pPr>
        <w:spacing w:after="0"/>
        <w:ind w:left="0"/>
        <w:jc w:val="both"/>
      </w:pPr>
      <w:r>
        <w:rPr>
          <w:rFonts w:ascii="Times New Roman"/>
          <w:b w:val="false"/>
          <w:i w:val="false"/>
          <w:color w:val="000000"/>
          <w:sz w:val="28"/>
        </w:rPr>
        <w:t>
      65-4) разрабатывает и утверждает правила по распределению внебюджетных денежных средств, направленных на развитие физической культуры и спорта;</w:t>
      </w:r>
    </w:p>
    <w:bookmarkEnd w:id="109"/>
    <w:bookmarkStart w:name="z385" w:id="110"/>
    <w:p>
      <w:pPr>
        <w:spacing w:after="0"/>
        <w:ind w:left="0"/>
        <w:jc w:val="both"/>
      </w:pPr>
      <w:r>
        <w:rPr>
          <w:rFonts w:ascii="Times New Roman"/>
          <w:b w:val="false"/>
          <w:i w:val="false"/>
          <w:color w:val="000000"/>
          <w:sz w:val="28"/>
        </w:rPr>
        <w:t>
      65-5) разрабатывает и утверждает правила предоставления жилища чемпионам и призерам Олимпийских, Паралимпийских и Сурдлимпийских игр и пользования им;</w:t>
      </w:r>
    </w:p>
    <w:bookmarkEnd w:id="110"/>
    <w:bookmarkStart w:name="z386" w:id="111"/>
    <w:p>
      <w:pPr>
        <w:spacing w:after="0"/>
        <w:ind w:left="0"/>
        <w:jc w:val="both"/>
      </w:pPr>
      <w:r>
        <w:rPr>
          <w:rFonts w:ascii="Times New Roman"/>
          <w:b w:val="false"/>
          <w:i w:val="false"/>
          <w:color w:val="000000"/>
          <w:sz w:val="28"/>
        </w:rPr>
        <w:t>
      65-6) определяет единого оператора в соответствии с настоящим Законом;</w:t>
      </w:r>
    </w:p>
    <w:bookmarkEnd w:id="111"/>
    <w:bookmarkStart w:name="z387" w:id="112"/>
    <w:p>
      <w:pPr>
        <w:spacing w:after="0"/>
        <w:ind w:left="0"/>
        <w:jc w:val="both"/>
      </w:pPr>
      <w:r>
        <w:rPr>
          <w:rFonts w:ascii="Times New Roman"/>
          <w:b w:val="false"/>
          <w:i w:val="false"/>
          <w:color w:val="000000"/>
          <w:sz w:val="28"/>
        </w:rPr>
        <w:t>
      65-7) разрабатывает правила определения единого оператора по распределению внебюджетных денежных средств, направленных на развитие физической культуры и спорта;</w:t>
      </w:r>
    </w:p>
    <w:bookmarkEnd w:id="112"/>
    <w:bookmarkStart w:name="z514" w:id="113"/>
    <w:p>
      <w:pPr>
        <w:spacing w:after="0"/>
        <w:ind w:left="0"/>
        <w:jc w:val="both"/>
      </w:pPr>
      <w:r>
        <w:rPr>
          <w:rFonts w:ascii="Times New Roman"/>
          <w:b w:val="false"/>
          <w:i w:val="false"/>
          <w:color w:val="000000"/>
          <w:sz w:val="28"/>
        </w:rPr>
        <w:t>
      65-8) разрабатывает и утверждает правила размещения государственного спортивного заказа в спортивных секциях для детей и юношества и их функционирования;</w:t>
      </w:r>
    </w:p>
    <w:bookmarkEnd w:id="113"/>
    <w:bookmarkStart w:name="z515" w:id="114"/>
    <w:p>
      <w:pPr>
        <w:spacing w:after="0"/>
        <w:ind w:left="0"/>
        <w:jc w:val="both"/>
      </w:pPr>
      <w:r>
        <w:rPr>
          <w:rFonts w:ascii="Times New Roman"/>
          <w:b w:val="false"/>
          <w:i w:val="false"/>
          <w:color w:val="000000"/>
          <w:sz w:val="28"/>
        </w:rPr>
        <w:t>
      65-9) разрабатывает и утверждает правила подушевого нормативного финансирования спортивных секций для детей и юношества;</w:t>
      </w:r>
    </w:p>
    <w:bookmarkEnd w:id="114"/>
    <w:bookmarkStart w:name="z516" w:id="115"/>
    <w:p>
      <w:pPr>
        <w:spacing w:after="0"/>
        <w:ind w:left="0"/>
        <w:jc w:val="both"/>
      </w:pPr>
      <w:r>
        <w:rPr>
          <w:rFonts w:ascii="Times New Roman"/>
          <w:b w:val="false"/>
          <w:i w:val="false"/>
          <w:color w:val="000000"/>
          <w:sz w:val="28"/>
        </w:rPr>
        <w:t>
      65-10) разрабатывает и утверждает методику подушевого нормативного финансирования государственного спортивного заказа;</w:t>
      </w:r>
    </w:p>
    <w:bookmarkEnd w:id="115"/>
    <w:bookmarkStart w:name="z517" w:id="116"/>
    <w:p>
      <w:pPr>
        <w:spacing w:after="0"/>
        <w:ind w:left="0"/>
        <w:jc w:val="both"/>
      </w:pPr>
      <w:r>
        <w:rPr>
          <w:rFonts w:ascii="Times New Roman"/>
          <w:b w:val="false"/>
          <w:i w:val="false"/>
          <w:color w:val="000000"/>
          <w:sz w:val="28"/>
        </w:rPr>
        <w:t>
      65-11) разрабатывает и утверждает правила определения рейтинга спортивных секций для детей и юношества;</w:t>
      </w:r>
    </w:p>
    <w:bookmarkEnd w:id="116"/>
    <w:p>
      <w:pPr>
        <w:spacing w:after="0"/>
        <w:ind w:left="0"/>
        <w:jc w:val="both"/>
      </w:pPr>
      <w:r>
        <w:rPr>
          <w:rFonts w:ascii="Times New Roman"/>
          <w:b w:val="false"/>
          <w:i w:val="false"/>
          <w:color w:val="000000"/>
          <w:sz w:val="28"/>
        </w:rPr>
        <w:t>
      66)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ff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местных исполнительных органов, акимов района в городе, города районного значения, сельского округа, поселка и села</w:t>
      </w:r>
    </w:p>
    <w:bookmarkStart w:name="z70" w:id="117"/>
    <w:p>
      <w:pPr>
        <w:spacing w:after="0"/>
        <w:ind w:left="0"/>
        <w:jc w:val="both"/>
      </w:pPr>
      <w:r>
        <w:rPr>
          <w:rFonts w:ascii="Times New Roman"/>
          <w:b w:val="false"/>
          <w:i w:val="false"/>
          <w:color w:val="000000"/>
          <w:sz w:val="28"/>
        </w:rPr>
        <w:t>
      1. Местный исполнительный орган области, города республиканского значения, столицы:</w:t>
      </w:r>
    </w:p>
    <w:bookmarkEnd w:id="117"/>
    <w:p>
      <w:pPr>
        <w:spacing w:after="0"/>
        <w:ind w:left="0"/>
        <w:jc w:val="both"/>
      </w:pPr>
      <w:r>
        <w:rPr>
          <w:rFonts w:ascii="Times New Roman"/>
          <w:b w:val="false"/>
          <w:i w:val="false"/>
          <w:color w:val="000000"/>
          <w:sz w:val="28"/>
        </w:rPr>
        <w:t>
      1) создает инфраструктуру для занятий спортом физических лиц, в том числе с учетом доступности для маломобильных групп населения, по месту жительства и в местах массового отдыха;</w:t>
      </w:r>
    </w:p>
    <w:bookmarkStart w:name="z521" w:id="118"/>
    <w:p>
      <w:pPr>
        <w:spacing w:after="0"/>
        <w:ind w:left="0"/>
        <w:jc w:val="both"/>
      </w:pPr>
      <w:r>
        <w:rPr>
          <w:rFonts w:ascii="Times New Roman"/>
          <w:b w:val="false"/>
          <w:i w:val="false"/>
          <w:color w:val="000000"/>
          <w:sz w:val="28"/>
        </w:rPr>
        <w:t>
      1-1) осуществляет государственный контроль за безопасной эксплуатацией спортивного оборудования, предназначенного для занятий массовым спортом;</w:t>
      </w:r>
    </w:p>
    <w:bookmarkEnd w:id="118"/>
    <w:p>
      <w:pPr>
        <w:spacing w:after="0"/>
        <w:ind w:left="0"/>
        <w:jc w:val="both"/>
      </w:pPr>
      <w:r>
        <w:rPr>
          <w:rFonts w:ascii="Times New Roman"/>
          <w:b w:val="false"/>
          <w:i w:val="false"/>
          <w:color w:val="000000"/>
          <w:sz w:val="28"/>
        </w:rPr>
        <w:t>
      2) проводит областные, городов республиканского значения, столицы спортивные соревнования, в том числе среди спортсменов-ветеранов, совместно с республиканскими и (или) местными аккредитованными спортивными федерациями;</w:t>
      </w:r>
    </w:p>
    <w:p>
      <w:pPr>
        <w:spacing w:after="0"/>
        <w:ind w:left="0"/>
        <w:jc w:val="both"/>
      </w:pPr>
      <w:r>
        <w:rPr>
          <w:rFonts w:ascii="Times New Roman"/>
          <w:b w:val="false"/>
          <w:i w:val="false"/>
          <w:color w:val="000000"/>
          <w:sz w:val="28"/>
        </w:rPr>
        <w:t>
      2-1) участвует в проведении республиканских и международных спортивных соревнований, в том числе среди спортсменов-ветеранов, проводимых уполномоченным органом в области физической культуры и спорта совместно с аккредитованными республиканскими спортивными федерациями;</w:t>
      </w:r>
    </w:p>
    <w:p>
      <w:pPr>
        <w:spacing w:after="0"/>
        <w:ind w:left="0"/>
        <w:jc w:val="both"/>
      </w:pPr>
      <w:r>
        <w:rPr>
          <w:rFonts w:ascii="Times New Roman"/>
          <w:b w:val="false"/>
          <w:i w:val="false"/>
          <w:color w:val="000000"/>
          <w:sz w:val="28"/>
        </w:rPr>
        <w:t>
      3) обеспечивает подготовку областных, городов республиканского значения, столицы сборных команд по видам спорта и их выступления на республиканских и международных спортивных соревнованиях;</w:t>
      </w:r>
    </w:p>
    <w:p>
      <w:pPr>
        <w:spacing w:after="0"/>
        <w:ind w:left="0"/>
        <w:jc w:val="both"/>
      </w:pPr>
      <w:r>
        <w:rPr>
          <w:rFonts w:ascii="Times New Roman"/>
          <w:b w:val="false"/>
          <w:i w:val="false"/>
          <w:color w:val="000000"/>
          <w:sz w:val="28"/>
        </w:rPr>
        <w:t>
      4) обеспечивает развитие массового спорта и национальных видов спорта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5) координирует деятельность физкультурно-спортивных организаций на территории области, города республиканского значения, столицы;</w:t>
      </w:r>
    </w:p>
    <w:bookmarkStart w:name="z503" w:id="119"/>
    <w:p>
      <w:pPr>
        <w:spacing w:after="0"/>
        <w:ind w:left="0"/>
        <w:jc w:val="both"/>
      </w:pPr>
      <w:r>
        <w:rPr>
          <w:rFonts w:ascii="Times New Roman"/>
          <w:b w:val="false"/>
          <w:i w:val="false"/>
          <w:color w:val="000000"/>
          <w:sz w:val="28"/>
        </w:rPr>
        <w:t>
      5-1) создает детско-юношеские клубы физической подготовки, в том числе адаптивной физической культуры и спорта;</w:t>
      </w:r>
    </w:p>
    <w:bookmarkEnd w:id="119"/>
    <w:p>
      <w:pPr>
        <w:spacing w:after="0"/>
        <w:ind w:left="0"/>
        <w:jc w:val="both"/>
      </w:pPr>
      <w:r>
        <w:rPr>
          <w:rFonts w:ascii="Times New Roman"/>
          <w:b w:val="false"/>
          <w:i w:val="false"/>
          <w:color w:val="000000"/>
          <w:sz w:val="28"/>
        </w:rPr>
        <w:t xml:space="preserve">
      6) 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7)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w:t>
      </w:r>
    </w:p>
    <w:p>
      <w:pPr>
        <w:spacing w:after="0"/>
        <w:ind w:left="0"/>
        <w:jc w:val="both"/>
      </w:pPr>
      <w:r>
        <w:rPr>
          <w:rFonts w:ascii="Times New Roman"/>
          <w:b w:val="false"/>
          <w:i w:val="false"/>
          <w:color w:val="000000"/>
          <w:sz w:val="28"/>
        </w:rPr>
        <w:t>
      8) присваивает спортсменам спортивные разряды, лишает спортсменов спортивных разрядов: "кандидат в мастера спорта Республики Казахстан", спортсмен 1 разряда;</w:t>
      </w:r>
    </w:p>
    <w:p>
      <w:pPr>
        <w:spacing w:after="0"/>
        <w:ind w:left="0"/>
        <w:jc w:val="both"/>
      </w:pPr>
      <w:r>
        <w:rPr>
          <w:rFonts w:ascii="Times New Roman"/>
          <w:b w:val="false"/>
          <w:i w:val="false"/>
          <w:color w:val="000000"/>
          <w:sz w:val="28"/>
        </w:rPr>
        <w:t>
      9) присваивает квалификационные категории, лишает квалификационных категорий: тренер высшего уровня квалификации первой категории, тренер-преподаватель высшего уровня квалификации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p>
    <w:p>
      <w:pPr>
        <w:spacing w:after="0"/>
        <w:ind w:left="0"/>
        <w:jc w:val="both"/>
      </w:pPr>
      <w:r>
        <w:rPr>
          <w:rFonts w:ascii="Times New Roman"/>
          <w:b w:val="false"/>
          <w:i w:val="false"/>
          <w:color w:val="000000"/>
          <w:sz w:val="28"/>
        </w:rPr>
        <w:t>
      10) утверждает единый региональный календарь спортивно-массовых мероприятий по предложениям региональных и местных аккредитованных спортивных федераций и обеспечивает его реализацию;</w:t>
      </w:r>
    </w:p>
    <w:p>
      <w:pPr>
        <w:spacing w:after="0"/>
        <w:ind w:left="0"/>
        <w:jc w:val="both"/>
      </w:pPr>
      <w:r>
        <w:rPr>
          <w:rFonts w:ascii="Times New Roman"/>
          <w:b w:val="false"/>
          <w:i w:val="false"/>
          <w:color w:val="000000"/>
          <w:sz w:val="28"/>
        </w:rPr>
        <w:t>
      11) координирует организацию и проведение спортивных мероприятий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12) осуществляет сбор,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соответствующей административно-территориальной единицы по форме и в сроки, установленные законодательством Республики Казахстан;</w:t>
      </w:r>
    </w:p>
    <w:p>
      <w:pPr>
        <w:spacing w:after="0"/>
        <w:ind w:left="0"/>
        <w:jc w:val="both"/>
      </w:pPr>
      <w:r>
        <w:rPr>
          <w:rFonts w:ascii="Times New Roman"/>
          <w:b w:val="false"/>
          <w:i w:val="false"/>
          <w:color w:val="000000"/>
          <w:sz w:val="28"/>
        </w:rPr>
        <w:t>
      13) осуществляет аккредитацию местных спортивных федераций;</w:t>
      </w:r>
    </w:p>
    <w:p>
      <w:pPr>
        <w:spacing w:after="0"/>
        <w:ind w:left="0"/>
        <w:jc w:val="both"/>
      </w:pPr>
      <w:r>
        <w:rPr>
          <w:rFonts w:ascii="Times New Roman"/>
          <w:b w:val="false"/>
          <w:i w:val="false"/>
          <w:color w:val="000000"/>
          <w:sz w:val="28"/>
        </w:rPr>
        <w:t>
      14) реализует типовые образовательные учебные программы по видам спорта для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w:t>
      </w:r>
    </w:p>
    <w:p>
      <w:pPr>
        <w:spacing w:after="0"/>
        <w:ind w:left="0"/>
        <w:jc w:val="both"/>
      </w:pPr>
      <w:r>
        <w:rPr>
          <w:rFonts w:ascii="Times New Roman"/>
          <w:b w:val="false"/>
          <w:i w:val="false"/>
          <w:color w:val="000000"/>
          <w:sz w:val="28"/>
        </w:rPr>
        <w:t>
      15) согласовывает типовые учебные планы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w:t>
      </w:r>
    </w:p>
    <w:p>
      <w:pPr>
        <w:spacing w:after="0"/>
        <w:ind w:left="0"/>
        <w:jc w:val="both"/>
      </w:pPr>
      <w:r>
        <w:rPr>
          <w:rFonts w:ascii="Times New Roman"/>
          <w:b w:val="false"/>
          <w:i w:val="false"/>
          <w:color w:val="000000"/>
          <w:sz w:val="28"/>
        </w:rPr>
        <w:t>
      16) формирует и утверждает областные, городов республиканского значения, столицы списки сборных команд по видам спорта по предложениям региональных и местных аккредитованных спортивных федераций;</w:t>
      </w:r>
    </w:p>
    <w:p>
      <w:pPr>
        <w:spacing w:after="0"/>
        <w:ind w:left="0"/>
        <w:jc w:val="both"/>
      </w:pPr>
      <w:r>
        <w:rPr>
          <w:rFonts w:ascii="Times New Roman"/>
          <w:b w:val="false"/>
          <w:i w:val="false"/>
          <w:color w:val="000000"/>
          <w:sz w:val="28"/>
        </w:rPr>
        <w:t>
      17) обеспечивает жилищем чемпионов и призеров Олимпийских, Паралимпийских и Сурдлимпийских игр в соответствии с настоящим Законом;</w:t>
      </w:r>
    </w:p>
    <w:p>
      <w:pPr>
        <w:spacing w:after="0"/>
        <w:ind w:left="0"/>
        <w:jc w:val="both"/>
      </w:pPr>
      <w:r>
        <w:rPr>
          <w:rFonts w:ascii="Times New Roman"/>
          <w:b w:val="false"/>
          <w:i w:val="false"/>
          <w:color w:val="000000"/>
          <w:sz w:val="28"/>
        </w:rPr>
        <w:t>
      18) назначает на должность и освобождает от должности первого руководителя областного, города республиканского значения, столицы органа управления по физической культуре и спорту по согласованию с уполномоченным органом в области физической культуры и спорта;</w:t>
      </w:r>
    </w:p>
    <w:p>
      <w:pPr>
        <w:spacing w:after="0"/>
        <w:ind w:left="0"/>
        <w:jc w:val="both"/>
      </w:pPr>
      <w:r>
        <w:rPr>
          <w:rFonts w:ascii="Times New Roman"/>
          <w:b w:val="false"/>
          <w:i w:val="false"/>
          <w:color w:val="000000"/>
          <w:sz w:val="28"/>
        </w:rPr>
        <w:t>
      19) организует медицинское обеспечение официальных физкультурных и спортивных мероприятий;</w:t>
      </w:r>
    </w:p>
    <w:p>
      <w:pPr>
        <w:spacing w:after="0"/>
        <w:ind w:left="0"/>
        <w:jc w:val="both"/>
      </w:pPr>
      <w:r>
        <w:rPr>
          <w:rFonts w:ascii="Times New Roman"/>
          <w:b w:val="false"/>
          <w:i w:val="false"/>
          <w:color w:val="000000"/>
          <w:sz w:val="28"/>
        </w:rPr>
        <w:t>
      20) обеспечивает общественный порядок и общественную безопасность при проведении физкультурных и спортивных мероприятий;</w:t>
      </w:r>
    </w:p>
    <w:p>
      <w:pPr>
        <w:spacing w:after="0"/>
        <w:ind w:left="0"/>
        <w:jc w:val="both"/>
      </w:pPr>
      <w:r>
        <w:rPr>
          <w:rFonts w:ascii="Times New Roman"/>
          <w:b w:val="false"/>
          <w:i w:val="false"/>
          <w:color w:val="000000"/>
          <w:sz w:val="28"/>
        </w:rPr>
        <w:t xml:space="preserve">
      20-1) координирует использование физкультурно-оздоровительных и спортивных сооружений; </w:t>
      </w:r>
    </w:p>
    <w:p>
      <w:pPr>
        <w:spacing w:after="0"/>
        <w:ind w:left="0"/>
        <w:jc w:val="both"/>
      </w:pPr>
      <w:r>
        <w:rPr>
          <w:rFonts w:ascii="Times New Roman"/>
          <w:b w:val="false"/>
          <w:i w:val="false"/>
          <w:color w:val="000000"/>
          <w:sz w:val="28"/>
        </w:rPr>
        <w:t>
      20-2) присваивает статусы "специализированная" спортивным школам, "специализированное" отделениям спортивных школ;</w:t>
      </w:r>
    </w:p>
    <w:p>
      <w:pPr>
        <w:spacing w:after="0"/>
        <w:ind w:left="0"/>
        <w:jc w:val="both"/>
      </w:pPr>
      <w:r>
        <w:rPr>
          <w:rFonts w:ascii="Times New Roman"/>
          <w:b w:val="false"/>
          <w:i w:val="false"/>
          <w:color w:val="000000"/>
          <w:sz w:val="28"/>
        </w:rPr>
        <w:t>
      20-3)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 предназначенных для проведения соревнований международного и республиканского уровня;</w:t>
      </w:r>
    </w:p>
    <w:p>
      <w:pPr>
        <w:spacing w:after="0"/>
        <w:ind w:left="0"/>
        <w:jc w:val="both"/>
      </w:pPr>
      <w:r>
        <w:rPr>
          <w:rFonts w:ascii="Times New Roman"/>
          <w:b w:val="false"/>
          <w:i w:val="false"/>
          <w:color w:val="000000"/>
          <w:sz w:val="28"/>
        </w:rPr>
        <w:t xml:space="preserve">
      20-4) разрабатывает и утверждает размеры выплат ежемесячного денежного содержания спортсменам, входящим в состав сборных команд Республики Казахстан по видам спорта (национальных сборных команд по видам спорта), их тренерам, а также спортсменам, выступающим в составах сборных команд Республики Казахстан (национальных сборных команд) по игровым видам спорта, их тренерам и руководителям клубных команд; </w:t>
      </w:r>
    </w:p>
    <w:p>
      <w:pPr>
        <w:spacing w:after="0"/>
        <w:ind w:left="0"/>
        <w:jc w:val="both"/>
      </w:pPr>
      <w:r>
        <w:rPr>
          <w:rFonts w:ascii="Times New Roman"/>
          <w:b w:val="false"/>
          <w:i w:val="false"/>
          <w:color w:val="000000"/>
          <w:sz w:val="28"/>
        </w:rPr>
        <w:t>
      20-5) разрабатывает и утверждает по согласованию с уполномоченным органом в области физической культуры и спорта региональный перечень приоритетных видов спорта;</w:t>
      </w:r>
    </w:p>
    <w:bookmarkStart w:name="z504" w:id="120"/>
    <w:p>
      <w:pPr>
        <w:spacing w:after="0"/>
        <w:ind w:left="0"/>
        <w:jc w:val="both"/>
      </w:pPr>
      <w:r>
        <w:rPr>
          <w:rFonts w:ascii="Times New Roman"/>
          <w:b w:val="false"/>
          <w:i w:val="false"/>
          <w:color w:val="000000"/>
          <w:sz w:val="28"/>
        </w:rPr>
        <w:t>
      20-6) организует работу врачебно-физкультурных диспансеров;</w:t>
      </w:r>
    </w:p>
    <w:bookmarkEnd w:id="120"/>
    <w:bookmarkStart w:name="z518" w:id="121"/>
    <w:p>
      <w:pPr>
        <w:spacing w:after="0"/>
        <w:ind w:left="0"/>
        <w:jc w:val="both"/>
      </w:pPr>
      <w:r>
        <w:rPr>
          <w:rFonts w:ascii="Times New Roman"/>
          <w:b w:val="false"/>
          <w:i w:val="false"/>
          <w:color w:val="000000"/>
          <w:sz w:val="28"/>
        </w:rPr>
        <w:t>
      20-7) утверждает государственный спортивный заказ на финансирование спортивных секций для детей и юношества в пределах объемов бюджетных средств;</w:t>
      </w:r>
    </w:p>
    <w:bookmarkEnd w:id="121"/>
    <w:bookmarkStart w:name="z519" w:id="122"/>
    <w:p>
      <w:pPr>
        <w:spacing w:after="0"/>
        <w:ind w:left="0"/>
        <w:jc w:val="both"/>
      </w:pPr>
      <w:r>
        <w:rPr>
          <w:rFonts w:ascii="Times New Roman"/>
          <w:b w:val="false"/>
          <w:i w:val="false"/>
          <w:color w:val="000000"/>
          <w:sz w:val="28"/>
        </w:rPr>
        <w:t>
      20-8) обеспечивает размещение государственного спортивного заказа в спортивных секциях для детей и юношества независимо от форм собственности поставщиков услуг государственного спортивного заказа, их ведомственной подчиненности, типов и видов;</w:t>
      </w:r>
    </w:p>
    <w:bookmarkEnd w:id="122"/>
    <w:bookmarkStart w:name="z520" w:id="123"/>
    <w:p>
      <w:pPr>
        <w:spacing w:after="0"/>
        <w:ind w:left="0"/>
        <w:jc w:val="both"/>
      </w:pPr>
      <w:r>
        <w:rPr>
          <w:rFonts w:ascii="Times New Roman"/>
          <w:b w:val="false"/>
          <w:i w:val="false"/>
          <w:color w:val="000000"/>
          <w:sz w:val="28"/>
        </w:rPr>
        <w:t>
      20-9) обеспечивает исполнение всех этапов и процедур размещения, контроля качества и целевого освоения государственного спортивного заказа в электронном и общедоступном форматах;</w:t>
      </w:r>
    </w:p>
    <w:bookmarkEnd w:id="123"/>
    <w:p>
      <w:pPr>
        <w:spacing w:after="0"/>
        <w:ind w:left="0"/>
        <w:jc w:val="both"/>
      </w:pPr>
      <w:r>
        <w:rPr>
          <w:rFonts w:ascii="Times New Roman"/>
          <w:b w:val="false"/>
          <w:i w:val="false"/>
          <w:color w:val="000000"/>
          <w:sz w:val="28"/>
        </w:rPr>
        <w:t>
      21)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1" w:id="124"/>
    <w:p>
      <w:pPr>
        <w:spacing w:after="0"/>
        <w:ind w:left="0"/>
        <w:jc w:val="both"/>
      </w:pPr>
      <w:r>
        <w:rPr>
          <w:rFonts w:ascii="Times New Roman"/>
          <w:b w:val="false"/>
          <w:i w:val="false"/>
          <w:color w:val="000000"/>
          <w:sz w:val="28"/>
        </w:rPr>
        <w:t>
      2. Местный исполнительный орган района, города областного значения:</w:t>
      </w:r>
    </w:p>
    <w:bookmarkEnd w:id="124"/>
    <w:p>
      <w:pPr>
        <w:spacing w:after="0"/>
        <w:ind w:left="0"/>
        <w:jc w:val="both"/>
      </w:pPr>
      <w:r>
        <w:rPr>
          <w:rFonts w:ascii="Times New Roman"/>
          <w:b w:val="false"/>
          <w:i w:val="false"/>
          <w:color w:val="000000"/>
          <w:sz w:val="28"/>
        </w:rPr>
        <w:t>
      1) создает инфраструктуру для занятий спортом физических лиц, в том числе с учетом доступности для маломобильных групп населения, по месту жительства и в местах массового отдыха;</w:t>
      </w:r>
    </w:p>
    <w:bookmarkStart w:name="z522" w:id="125"/>
    <w:p>
      <w:pPr>
        <w:spacing w:after="0"/>
        <w:ind w:left="0"/>
        <w:jc w:val="both"/>
      </w:pPr>
      <w:r>
        <w:rPr>
          <w:rFonts w:ascii="Times New Roman"/>
          <w:b w:val="false"/>
          <w:i w:val="false"/>
          <w:color w:val="000000"/>
          <w:sz w:val="28"/>
        </w:rPr>
        <w:t>
      1-1) осуществляет государственный контроль за безопасной эксплуатацией спортивного оборудования, предназначенного для занятий массовым спортом;</w:t>
      </w:r>
    </w:p>
    <w:bookmarkEnd w:id="125"/>
    <w:p>
      <w:pPr>
        <w:spacing w:after="0"/>
        <w:ind w:left="0"/>
        <w:jc w:val="both"/>
      </w:pPr>
      <w:r>
        <w:rPr>
          <w:rFonts w:ascii="Times New Roman"/>
          <w:b w:val="false"/>
          <w:i w:val="false"/>
          <w:color w:val="000000"/>
          <w:sz w:val="28"/>
        </w:rPr>
        <w:t>
      2) проводит районные, городов областного значения спортивные соревнования по видам спорта совместно с местными аккредитованными спортивными федерациями;</w:t>
      </w:r>
    </w:p>
    <w:p>
      <w:pPr>
        <w:spacing w:after="0"/>
        <w:ind w:left="0"/>
        <w:jc w:val="both"/>
      </w:pPr>
      <w:r>
        <w:rPr>
          <w:rFonts w:ascii="Times New Roman"/>
          <w:b w:val="false"/>
          <w:i w:val="false"/>
          <w:color w:val="000000"/>
          <w:sz w:val="28"/>
        </w:rPr>
        <w:t>
      3) обеспечивает подготовку районных, городов областного значения сборных команд по видам спорта и их выступления на областных спортивных соревнованиях;</w:t>
      </w:r>
    </w:p>
    <w:p>
      <w:pPr>
        <w:spacing w:after="0"/>
        <w:ind w:left="0"/>
        <w:jc w:val="both"/>
      </w:pPr>
      <w:r>
        <w:rPr>
          <w:rFonts w:ascii="Times New Roman"/>
          <w:b w:val="false"/>
          <w:i w:val="false"/>
          <w:color w:val="000000"/>
          <w:sz w:val="28"/>
        </w:rPr>
        <w:t>
      4) обеспечивает развитие массового спорта и национальных видов спорта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5) координирует деятельность районных, городов областного значения физкультурно-спортивных организаций на территории соответствующей административно-территориальной единицы;</w:t>
      </w:r>
    </w:p>
    <w:bookmarkStart w:name="z505" w:id="126"/>
    <w:p>
      <w:pPr>
        <w:spacing w:after="0"/>
        <w:ind w:left="0"/>
        <w:jc w:val="both"/>
      </w:pPr>
      <w:r>
        <w:rPr>
          <w:rFonts w:ascii="Times New Roman"/>
          <w:b w:val="false"/>
          <w:i w:val="false"/>
          <w:color w:val="000000"/>
          <w:sz w:val="28"/>
        </w:rPr>
        <w:t>
      5-1) создает детско-юношеские клубы физической подготовки, в том числе адаптивной физической культуры и спорта;</w:t>
      </w:r>
    </w:p>
    <w:bookmarkEnd w:id="126"/>
    <w:p>
      <w:pPr>
        <w:spacing w:after="0"/>
        <w:ind w:left="0"/>
        <w:jc w:val="both"/>
      </w:pPr>
      <w:r>
        <w:rPr>
          <w:rFonts w:ascii="Times New Roman"/>
          <w:b w:val="false"/>
          <w:i w:val="false"/>
          <w:color w:val="000000"/>
          <w:sz w:val="28"/>
        </w:rPr>
        <w:t>
      6) присваивает спортсменам спортивные разряды, лишает спортсменов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p>
    <w:p>
      <w:pPr>
        <w:spacing w:after="0"/>
        <w:ind w:left="0"/>
        <w:jc w:val="both"/>
      </w:pPr>
      <w:r>
        <w:rPr>
          <w:rFonts w:ascii="Times New Roman"/>
          <w:b w:val="false"/>
          <w:i w:val="false"/>
          <w:color w:val="000000"/>
          <w:sz w:val="28"/>
        </w:rPr>
        <w:t>
      7) присваивает квалификационные категории, лишает квалификационных категорий: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p>
      <w:pPr>
        <w:spacing w:after="0"/>
        <w:ind w:left="0"/>
        <w:jc w:val="both"/>
      </w:pPr>
      <w:r>
        <w:rPr>
          <w:rFonts w:ascii="Times New Roman"/>
          <w:b w:val="false"/>
          <w:i w:val="false"/>
          <w:color w:val="000000"/>
          <w:sz w:val="28"/>
        </w:rPr>
        <w:t>
      8) реализует единый региональный календарь спортивно-массовых мероприятий;</w:t>
      </w:r>
    </w:p>
    <w:p>
      <w:pPr>
        <w:spacing w:after="0"/>
        <w:ind w:left="0"/>
        <w:jc w:val="both"/>
      </w:pPr>
      <w:r>
        <w:rPr>
          <w:rFonts w:ascii="Times New Roman"/>
          <w:b w:val="false"/>
          <w:i w:val="false"/>
          <w:color w:val="000000"/>
          <w:sz w:val="28"/>
        </w:rPr>
        <w:t>
      9) координирует организацию и проведение спортивных мероприятий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10) осуществляет сбор, анализ и предоставляет местному исполнительному органу области, города республиканского значения, столицы информацию по развитию физической культуры и спорта на территории соответствующей административно-территориальной единицы по форме и в сроки, установленные законодательством Республики Казахстан;</w:t>
      </w:r>
    </w:p>
    <w:p>
      <w:pPr>
        <w:spacing w:after="0"/>
        <w:ind w:left="0"/>
        <w:jc w:val="both"/>
      </w:pPr>
      <w:r>
        <w:rPr>
          <w:rFonts w:ascii="Times New Roman"/>
          <w:b w:val="false"/>
          <w:i w:val="false"/>
          <w:color w:val="000000"/>
          <w:sz w:val="28"/>
        </w:rPr>
        <w:t>
      11) формирует и утверждает районные, городов областного значения списки сборных команд по видам спорта по предложениям региональных и местных аккредитованных спортивных федераций;</w:t>
      </w:r>
    </w:p>
    <w:p>
      <w:pPr>
        <w:spacing w:after="0"/>
        <w:ind w:left="0"/>
        <w:jc w:val="both"/>
      </w:pPr>
      <w:r>
        <w:rPr>
          <w:rFonts w:ascii="Times New Roman"/>
          <w:b w:val="false"/>
          <w:i w:val="false"/>
          <w:color w:val="000000"/>
          <w:sz w:val="28"/>
        </w:rPr>
        <w:t>
      12) обеспечивает жилищем чемпионов и призеров Олимпийских, Паралимпийских и Сурдлимпийских игр в соответствии с настоящим Законом;</w:t>
      </w:r>
    </w:p>
    <w:p>
      <w:pPr>
        <w:spacing w:after="0"/>
        <w:ind w:left="0"/>
        <w:jc w:val="both"/>
      </w:pPr>
      <w:r>
        <w:rPr>
          <w:rFonts w:ascii="Times New Roman"/>
          <w:b w:val="false"/>
          <w:i w:val="false"/>
          <w:color w:val="000000"/>
          <w:sz w:val="28"/>
        </w:rPr>
        <w:t>
      13) организует медицинское обеспечение официальных физкультурных и спортивных мероприятий;</w:t>
      </w:r>
    </w:p>
    <w:p>
      <w:pPr>
        <w:spacing w:after="0"/>
        <w:ind w:left="0"/>
        <w:jc w:val="both"/>
      </w:pPr>
      <w:r>
        <w:rPr>
          <w:rFonts w:ascii="Times New Roman"/>
          <w:b w:val="false"/>
          <w:i w:val="false"/>
          <w:color w:val="000000"/>
          <w:sz w:val="28"/>
        </w:rPr>
        <w:t>
      14) обеспечивает общественный порядок и общественную безопасность при проведении физкультурных и спортивных мероприятий;</w:t>
      </w:r>
    </w:p>
    <w:p>
      <w:pPr>
        <w:spacing w:after="0"/>
        <w:ind w:left="0"/>
        <w:jc w:val="both"/>
      </w:pPr>
      <w:r>
        <w:rPr>
          <w:rFonts w:ascii="Times New Roman"/>
          <w:b w:val="false"/>
          <w:i w:val="false"/>
          <w:color w:val="000000"/>
          <w:sz w:val="28"/>
        </w:rPr>
        <w:t>
      14-1) координирует вопросы строительства спортивных сооружений на территории области, города республиканского значения, столицы и обеспечивает их доступность населению;</w:t>
      </w:r>
    </w:p>
    <w:p>
      <w:pPr>
        <w:spacing w:after="0"/>
        <w:ind w:left="0"/>
        <w:jc w:val="both"/>
      </w:pPr>
      <w:r>
        <w:rPr>
          <w:rFonts w:ascii="Times New Roman"/>
          <w:b w:val="false"/>
          <w:i w:val="false"/>
          <w:color w:val="000000"/>
          <w:sz w:val="28"/>
        </w:rPr>
        <w:t>
      14-2) оказывает методическую и консультативную помощь спортивным организациям;</w:t>
      </w:r>
    </w:p>
    <w:p>
      <w:pPr>
        <w:spacing w:after="0"/>
        <w:ind w:left="0"/>
        <w:jc w:val="both"/>
      </w:pPr>
      <w:r>
        <w:rPr>
          <w:rFonts w:ascii="Times New Roman"/>
          <w:b w:val="false"/>
          <w:i w:val="false"/>
          <w:color w:val="000000"/>
          <w:sz w:val="28"/>
        </w:rPr>
        <w:t>
      14-3) обеспечивает деятельность районных и городских неспециализированных детско-юношеских школ;</w:t>
      </w:r>
    </w:p>
    <w:bookmarkStart w:name="z506" w:id="127"/>
    <w:p>
      <w:pPr>
        <w:spacing w:after="0"/>
        <w:ind w:left="0"/>
        <w:jc w:val="both"/>
      </w:pPr>
      <w:r>
        <w:rPr>
          <w:rFonts w:ascii="Times New Roman"/>
          <w:b w:val="false"/>
          <w:i w:val="false"/>
          <w:color w:val="000000"/>
          <w:sz w:val="28"/>
        </w:rPr>
        <w:t>
      14-4) обеспечивает инструкторами по физической культуре и спорту для работы с населением;</w:t>
      </w:r>
    </w:p>
    <w:bookmarkEnd w:id="127"/>
    <w:p>
      <w:pPr>
        <w:spacing w:after="0"/>
        <w:ind w:left="0"/>
        <w:jc w:val="both"/>
      </w:pPr>
      <w:r>
        <w:rPr>
          <w:rFonts w:ascii="Times New Roman"/>
          <w:b w:val="false"/>
          <w:i w:val="false"/>
          <w:color w:val="000000"/>
          <w:sz w:val="28"/>
        </w:rPr>
        <w:t>
      15)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2" w:id="128"/>
    <w:p>
      <w:pPr>
        <w:spacing w:after="0"/>
        <w:ind w:left="0"/>
        <w:jc w:val="both"/>
      </w:pPr>
      <w:r>
        <w:rPr>
          <w:rFonts w:ascii="Times New Roman"/>
          <w:b w:val="false"/>
          <w:i w:val="false"/>
          <w:color w:val="000000"/>
          <w:sz w:val="28"/>
        </w:rPr>
        <w:t>
      3. Аким района в городе республиканского значения, столицы:</w:t>
      </w:r>
    </w:p>
    <w:bookmarkEnd w:id="128"/>
    <w:p>
      <w:pPr>
        <w:spacing w:after="0"/>
        <w:ind w:left="0"/>
        <w:jc w:val="both"/>
      </w:pPr>
      <w:r>
        <w:rPr>
          <w:rFonts w:ascii="Times New Roman"/>
          <w:b w:val="false"/>
          <w:i w:val="false"/>
          <w:color w:val="000000"/>
          <w:sz w:val="28"/>
        </w:rPr>
        <w:t>
      1) присваивает спортсменам спортивные разряды, лишает спортсменов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p>
    <w:p>
      <w:pPr>
        <w:spacing w:after="0"/>
        <w:ind w:left="0"/>
        <w:jc w:val="both"/>
      </w:pPr>
      <w:r>
        <w:rPr>
          <w:rFonts w:ascii="Times New Roman"/>
          <w:b w:val="false"/>
          <w:i w:val="false"/>
          <w:color w:val="000000"/>
          <w:sz w:val="28"/>
        </w:rPr>
        <w:t>
      2) присваивает квалификационные категории, лишает квалификационных категорий: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p>
      <w:pPr>
        <w:spacing w:after="0"/>
        <w:ind w:left="0"/>
        <w:jc w:val="both"/>
      </w:pPr>
      <w:r>
        <w:rPr>
          <w:rFonts w:ascii="Times New Roman"/>
          <w:b w:val="false"/>
          <w:i w:val="false"/>
          <w:color w:val="000000"/>
          <w:sz w:val="28"/>
        </w:rPr>
        <w:t>
      3) решает иные вопросы, отнесенные к его ведению законодательством Республики Казахстан.</w:t>
      </w:r>
    </w:p>
    <w:bookmarkStart w:name="z73" w:id="129"/>
    <w:p>
      <w:pPr>
        <w:spacing w:after="0"/>
        <w:ind w:left="0"/>
        <w:jc w:val="both"/>
      </w:pPr>
      <w:r>
        <w:rPr>
          <w:rFonts w:ascii="Times New Roman"/>
          <w:b w:val="false"/>
          <w:i w:val="false"/>
          <w:color w:val="000000"/>
          <w:sz w:val="28"/>
        </w:rPr>
        <w:t>
      4. Аким района в городе, города районного значения, сельского округа, поселка и села:</w:t>
      </w:r>
    </w:p>
    <w:bookmarkEnd w:id="129"/>
    <w:p>
      <w:pPr>
        <w:spacing w:after="0"/>
        <w:ind w:left="0"/>
        <w:jc w:val="both"/>
      </w:pPr>
      <w:r>
        <w:rPr>
          <w:rFonts w:ascii="Times New Roman"/>
          <w:b w:val="false"/>
          <w:i w:val="false"/>
          <w:color w:val="000000"/>
          <w:sz w:val="28"/>
        </w:rPr>
        <w:t>
      1) поддерживает и оказывает содействие в материально-техническом обеспечении учреждений спорта;</w:t>
      </w:r>
    </w:p>
    <w:p>
      <w:pPr>
        <w:spacing w:after="0"/>
        <w:ind w:left="0"/>
        <w:jc w:val="both"/>
      </w:pPr>
      <w:r>
        <w:rPr>
          <w:rFonts w:ascii="Times New Roman"/>
          <w:b w:val="false"/>
          <w:i w:val="false"/>
          <w:color w:val="000000"/>
          <w:sz w:val="28"/>
        </w:rPr>
        <w:t>
      2)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административно-территориальной единицы;</w:t>
      </w:r>
    </w:p>
    <w:bookmarkStart w:name="z507" w:id="130"/>
    <w:p>
      <w:pPr>
        <w:spacing w:after="0"/>
        <w:ind w:left="0"/>
        <w:jc w:val="both"/>
      </w:pPr>
      <w:r>
        <w:rPr>
          <w:rFonts w:ascii="Times New Roman"/>
          <w:b w:val="false"/>
          <w:i w:val="false"/>
          <w:color w:val="000000"/>
          <w:sz w:val="28"/>
        </w:rPr>
        <w:t>
      2-1) содействует в пределах соответствующих территорий образованию и деятельности спортивных клубов, создаваемых на добровольной основе;</w:t>
      </w:r>
    </w:p>
    <w:bookmarkEnd w:id="130"/>
    <w:p>
      <w:pPr>
        <w:spacing w:after="0"/>
        <w:ind w:left="0"/>
        <w:jc w:val="both"/>
      </w:pPr>
      <w:r>
        <w:rPr>
          <w:rFonts w:ascii="Times New Roman"/>
          <w:b w:val="false"/>
          <w:i w:val="false"/>
          <w:color w:val="000000"/>
          <w:sz w:val="28"/>
        </w:rPr>
        <w:t>
      3) организует совместно с уполномоченным органом в области физической культуры и спорта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4) решает иные вопросы, отнесенные к его ведению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Пропаганда физической культуры и спорта</w:t>
      </w:r>
    </w:p>
    <w:bookmarkStart w:name="z75" w:id="131"/>
    <w:p>
      <w:pPr>
        <w:spacing w:after="0"/>
        <w:ind w:left="0"/>
        <w:jc w:val="both"/>
      </w:pPr>
      <w:r>
        <w:rPr>
          <w:rFonts w:ascii="Times New Roman"/>
          <w:b w:val="false"/>
          <w:i w:val="false"/>
          <w:color w:val="000000"/>
          <w:sz w:val="28"/>
        </w:rPr>
        <w:t>
      1. Уполномоченные органы в области физической культуры и спорта, здравоохранения и образования, физкультурно-спортивные организации, средства массовой информации осуществляют пропаганду физической культуры и спорта с учетом возрастных, профессиональных и социальных особенностей различных групп населения, обеспечивают раскрытие социальной значимости физической культуры и спорта, их роль в оздоровлении нации, формировании здорового образа жизни физических лиц.</w:t>
      </w:r>
    </w:p>
    <w:bookmarkEnd w:id="131"/>
    <w:bookmarkStart w:name="z76" w:id="132"/>
    <w:p>
      <w:pPr>
        <w:spacing w:after="0"/>
        <w:ind w:left="0"/>
        <w:jc w:val="both"/>
      </w:pPr>
      <w:r>
        <w:rPr>
          <w:rFonts w:ascii="Times New Roman"/>
          <w:b w:val="false"/>
          <w:i w:val="false"/>
          <w:color w:val="000000"/>
          <w:sz w:val="28"/>
        </w:rPr>
        <w:t>
      2. Средства массовой информации, местные исполнительные органы, общественные объединения физкультурной и спортивной направленности ведут пропаганду физической культуры и спорта, повышают уровень знаний населения в практическом использовании компонентов физической культуры для сохранения и укрепления здоровья, предупреждения заболеваний, достижения высокого уровня работоспособности и активного долголетия, а также гуманистических идеалов и ценностей спорта.</w:t>
      </w:r>
    </w:p>
    <w:bookmarkEnd w:id="132"/>
    <w:bookmarkStart w:name="z317" w:id="133"/>
    <w:p>
      <w:pPr>
        <w:spacing w:after="0"/>
        <w:ind w:left="0"/>
        <w:jc w:val="left"/>
      </w:pPr>
      <w:r>
        <w:rPr>
          <w:rFonts w:ascii="Times New Roman"/>
          <w:b/>
          <w:i w:val="false"/>
          <w:color w:val="000000"/>
        </w:rPr>
        <w:t xml:space="preserve"> Глава 3. СИСТЕМА ФИЗИЧЕСКОЙ КУЛЬТУРЫ И СПОРТА</w:t>
      </w:r>
    </w:p>
    <w:bookmarkEnd w:id="133"/>
    <w:p>
      <w:pPr>
        <w:spacing w:after="0"/>
        <w:ind w:left="0"/>
        <w:jc w:val="both"/>
      </w:pPr>
      <w:r>
        <w:rPr>
          <w:rFonts w:ascii="Times New Roman"/>
          <w:b/>
          <w:i w:val="false"/>
          <w:color w:val="000000"/>
          <w:sz w:val="28"/>
        </w:rPr>
        <w:t>Статья 10. Субъекты физической культуры и спорта</w:t>
      </w:r>
    </w:p>
    <w:bookmarkStart w:name="z77" w:id="134"/>
    <w:p>
      <w:pPr>
        <w:spacing w:after="0"/>
        <w:ind w:left="0"/>
        <w:jc w:val="both"/>
      </w:pPr>
      <w:r>
        <w:rPr>
          <w:rFonts w:ascii="Times New Roman"/>
          <w:b w:val="false"/>
          <w:i w:val="false"/>
          <w:color w:val="000000"/>
          <w:sz w:val="28"/>
        </w:rPr>
        <w:t>
      1. К субъектам физической культуры и спорта в Республике Казахстан относятся:</w:t>
      </w:r>
    </w:p>
    <w:bookmarkEnd w:id="134"/>
    <w:p>
      <w:pPr>
        <w:spacing w:after="0"/>
        <w:ind w:left="0"/>
        <w:jc w:val="both"/>
      </w:pPr>
      <w:r>
        <w:rPr>
          <w:rFonts w:ascii="Times New Roman"/>
          <w:b w:val="false"/>
          <w:i w:val="false"/>
          <w:color w:val="000000"/>
          <w:sz w:val="28"/>
        </w:rPr>
        <w:t>
      1) физкультурно-спортивные организации: центры олимпийской подготовки, центры подготовки олимпийского резерва, спортивные федерации, спортивные школы и спортивные клубы всех видов, спортивные секции, организации, организующие соревнования по военно-прикладным и служебно-прикладным видам спорта, ведомственные спортивные общества и общественные объединения, осуществляющие развитие спорта;</w:t>
      </w:r>
    </w:p>
    <w:p>
      <w:pPr>
        <w:spacing w:after="0"/>
        <w:ind w:left="0"/>
        <w:jc w:val="both"/>
      </w:pPr>
      <w:r>
        <w:rPr>
          <w:rFonts w:ascii="Times New Roman"/>
          <w:b w:val="false"/>
          <w:i w:val="false"/>
          <w:color w:val="000000"/>
          <w:sz w:val="28"/>
        </w:rPr>
        <w:t>
      2) организации образования, осуществляющие деятельность в области физической культуры и спорта;</w:t>
      </w:r>
    </w:p>
    <w:p>
      <w:pPr>
        <w:spacing w:after="0"/>
        <w:ind w:left="0"/>
        <w:jc w:val="both"/>
      </w:pPr>
      <w:r>
        <w:rPr>
          <w:rFonts w:ascii="Times New Roman"/>
          <w:b w:val="false"/>
          <w:i w:val="false"/>
          <w:color w:val="000000"/>
          <w:sz w:val="28"/>
        </w:rPr>
        <w:t>
      3) научные организации, осуществляющие исследования в области физической культуры и спорта;</w:t>
      </w:r>
    </w:p>
    <w:p>
      <w:pPr>
        <w:spacing w:after="0"/>
        <w:ind w:left="0"/>
        <w:jc w:val="both"/>
      </w:pPr>
      <w:r>
        <w:rPr>
          <w:rFonts w:ascii="Times New Roman"/>
          <w:b w:val="false"/>
          <w:i w:val="false"/>
          <w:color w:val="000000"/>
          <w:sz w:val="28"/>
        </w:rPr>
        <w:t>
      4) уполномоченный орган в области физической культуры и спорта, местные исполнительные органы;</w:t>
      </w:r>
    </w:p>
    <w:p>
      <w:pPr>
        <w:spacing w:after="0"/>
        <w:ind w:left="0"/>
        <w:jc w:val="both"/>
      </w:pPr>
      <w:r>
        <w:rPr>
          <w:rFonts w:ascii="Times New Roman"/>
          <w:b w:val="false"/>
          <w:i w:val="false"/>
          <w:color w:val="000000"/>
          <w:sz w:val="28"/>
        </w:rPr>
        <w:t>
      5) организации спортивной медицины;</w:t>
      </w:r>
    </w:p>
    <w:p>
      <w:pPr>
        <w:spacing w:after="0"/>
        <w:ind w:left="0"/>
        <w:jc w:val="both"/>
      </w:pPr>
      <w:r>
        <w:rPr>
          <w:rFonts w:ascii="Times New Roman"/>
          <w:b w:val="false"/>
          <w:i w:val="false"/>
          <w:color w:val="000000"/>
          <w:sz w:val="28"/>
        </w:rPr>
        <w:t>
      6) физические лица, занимающиеся физической культурой, спортсмены, коллективы (спортивные команды), спортивные судьи, тренеры и иные специалисты в области физической культуры и спорта.</w:t>
      </w:r>
    </w:p>
    <w:bookmarkStart w:name="z78" w:id="135"/>
    <w:p>
      <w:pPr>
        <w:spacing w:after="0"/>
        <w:ind w:left="0"/>
        <w:jc w:val="both"/>
      </w:pPr>
      <w:r>
        <w:rPr>
          <w:rFonts w:ascii="Times New Roman"/>
          <w:b w:val="false"/>
          <w:i w:val="false"/>
          <w:color w:val="000000"/>
          <w:sz w:val="28"/>
        </w:rPr>
        <w:t>
      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тренерам и специалистам в области физической культуры и спорта необходимые условия для тренировок.</w:t>
      </w:r>
    </w:p>
    <w:bookmarkEnd w:id="135"/>
    <w:bookmarkStart w:name="z79" w:id="136"/>
    <w:p>
      <w:pPr>
        <w:spacing w:after="0"/>
        <w:ind w:left="0"/>
        <w:jc w:val="both"/>
      </w:pPr>
      <w:r>
        <w:rPr>
          <w:rFonts w:ascii="Times New Roman"/>
          <w:b w:val="false"/>
          <w:i w:val="false"/>
          <w:color w:val="000000"/>
          <w:sz w:val="28"/>
        </w:rPr>
        <w:t>
      3. Физкультурно-спортивные организации Республики Казахстан могут быть членами международных спортивных организаций, приобретать права и нести обязанности в соответствии со статусом членов международных спортивных организаций, если такие права и обязанности не противоречат законодательству Республики Казахстан.</w:t>
      </w:r>
    </w:p>
    <w:bookmarkEnd w:id="136"/>
    <w:p>
      <w:pPr>
        <w:spacing w:after="0"/>
        <w:ind w:left="0"/>
        <w:jc w:val="both"/>
      </w:pPr>
      <w:r>
        <w:rPr>
          <w:rFonts w:ascii="Times New Roman"/>
          <w:b/>
          <w:i w:val="false"/>
          <w:color w:val="000000"/>
          <w:sz w:val="28"/>
        </w:rPr>
        <w:t>Статья 11. Аккредитация спортивных федераций</w:t>
      </w:r>
    </w:p>
    <w:bookmarkStart w:name="z81" w:id="137"/>
    <w:p>
      <w:pPr>
        <w:spacing w:after="0"/>
        <w:ind w:left="0"/>
        <w:jc w:val="both"/>
      </w:pPr>
      <w:r>
        <w:rPr>
          <w:rFonts w:ascii="Times New Roman"/>
          <w:b w:val="false"/>
          <w:i w:val="false"/>
          <w:color w:val="000000"/>
          <w:sz w:val="28"/>
        </w:rPr>
        <w:t>
      1. Аккредитации подлежат республиканские, региональные и местные спортивные федерации.</w:t>
      </w:r>
    </w:p>
    <w:bookmarkEnd w:id="137"/>
    <w:bookmarkStart w:name="z82" w:id="138"/>
    <w:p>
      <w:pPr>
        <w:spacing w:after="0"/>
        <w:ind w:left="0"/>
        <w:jc w:val="both"/>
      </w:pPr>
      <w:r>
        <w:rPr>
          <w:rFonts w:ascii="Times New Roman"/>
          <w:b w:val="false"/>
          <w:i w:val="false"/>
          <w:color w:val="000000"/>
          <w:sz w:val="28"/>
        </w:rPr>
        <w:t>
      2. Республиканская и (или) региональная спортивные федерации по олимпийским и неолимпийским видам спорта должны являться от имени Республики Казахстан членами международной спортивной организации, признанной Международным олимпийским комитетом, Олимпийским советом Азии, и (или) быть признанными Национальным олимпийским комитетом Республики Казахстан.</w:t>
      </w:r>
    </w:p>
    <w:bookmarkEnd w:id="138"/>
    <w:bookmarkStart w:name="z345" w:id="139"/>
    <w:p>
      <w:pPr>
        <w:spacing w:after="0"/>
        <w:ind w:left="0"/>
        <w:jc w:val="both"/>
      </w:pPr>
      <w:r>
        <w:rPr>
          <w:rFonts w:ascii="Times New Roman"/>
          <w:b w:val="false"/>
          <w:i w:val="false"/>
          <w:color w:val="000000"/>
          <w:sz w:val="28"/>
        </w:rPr>
        <w:t>
      2-1. Республиканская и (или) региональная спортивные федерации по паралимпийским и непаралимпийским видам спорта должны являться от имени Республики Казахстан членами международной спортивной организации, признанной Международным паралимпийским комитетом, и (или) быть признанными Национальным паралимпийским комитетом Республики Казахстан.</w:t>
      </w:r>
    </w:p>
    <w:bookmarkEnd w:id="139"/>
    <w:bookmarkStart w:name="z388" w:id="140"/>
    <w:p>
      <w:pPr>
        <w:spacing w:after="0"/>
        <w:ind w:left="0"/>
        <w:jc w:val="both"/>
      </w:pPr>
      <w:r>
        <w:rPr>
          <w:rFonts w:ascii="Times New Roman"/>
          <w:b w:val="false"/>
          <w:i w:val="false"/>
          <w:color w:val="000000"/>
          <w:sz w:val="28"/>
        </w:rPr>
        <w:t>
      2-2. Республиканская и (или) региональная спортивные федерации по сурдлимпийским видам спорта должны являться от имени Республики Казахстан членами международной спортивной организации, признанной Международным комитетом спорта глухих, и (или) быть признанными Национальным сурдлимпийским комитетом Республики Казахстан.</w:t>
      </w:r>
    </w:p>
    <w:bookmarkEnd w:id="140"/>
    <w:bookmarkStart w:name="z83" w:id="141"/>
    <w:p>
      <w:pPr>
        <w:spacing w:after="0"/>
        <w:ind w:left="0"/>
        <w:jc w:val="both"/>
      </w:pPr>
      <w:r>
        <w:rPr>
          <w:rFonts w:ascii="Times New Roman"/>
          <w:b w:val="false"/>
          <w:i w:val="false"/>
          <w:color w:val="000000"/>
          <w:sz w:val="28"/>
        </w:rPr>
        <w:t>
      3. Республиканская и (или) региональная спортивные федерации по национальным видам спорта должны являться членами международной спортивной организации от имени Республики Казахстан и быть признанным Национальным олимпийским комитетом Республики Казахстан.</w:t>
      </w:r>
    </w:p>
    <w:bookmarkEnd w:id="141"/>
    <w:bookmarkStart w:name="z84" w:id="142"/>
    <w:p>
      <w:pPr>
        <w:spacing w:after="0"/>
        <w:ind w:left="0"/>
        <w:jc w:val="both"/>
      </w:pPr>
      <w:r>
        <w:rPr>
          <w:rFonts w:ascii="Times New Roman"/>
          <w:b w:val="false"/>
          <w:i w:val="false"/>
          <w:color w:val="000000"/>
          <w:sz w:val="28"/>
        </w:rPr>
        <w:t>
      4. В связи с особенностями видов спорта, установленными в порядке аккредитации, развитие которых осуществляется на территориях менее чем половины областей Республики Казахстан, региональная спортивная федерация приобретает статус республиканской спортивной федерации.</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Права и обязанности аккредитованных спортивных федераций</w:t>
      </w:r>
    </w:p>
    <w:bookmarkStart w:name="z86" w:id="143"/>
    <w:p>
      <w:pPr>
        <w:spacing w:after="0"/>
        <w:ind w:left="0"/>
        <w:jc w:val="both"/>
      </w:pPr>
      <w:r>
        <w:rPr>
          <w:rFonts w:ascii="Times New Roman"/>
          <w:b w:val="false"/>
          <w:i w:val="false"/>
          <w:color w:val="000000"/>
          <w:sz w:val="28"/>
        </w:rPr>
        <w:t>
      1. Республиканские и региональные аккредитованные спортивные федерации вправе:</w:t>
      </w:r>
    </w:p>
    <w:bookmarkEnd w:id="143"/>
    <w:p>
      <w:pPr>
        <w:spacing w:after="0"/>
        <w:ind w:left="0"/>
        <w:jc w:val="both"/>
      </w:pPr>
      <w:r>
        <w:rPr>
          <w:rFonts w:ascii="Times New Roman"/>
          <w:b w:val="false"/>
          <w:i w:val="false"/>
          <w:color w:val="000000"/>
          <w:sz w:val="28"/>
        </w:rPr>
        <w:t>
      1) организовывать и проводить по соответствующему виду (видам) спорта спортивные мероприятия;</w:t>
      </w:r>
    </w:p>
    <w:p>
      <w:pPr>
        <w:spacing w:after="0"/>
        <w:ind w:left="0"/>
        <w:jc w:val="both"/>
      </w:pPr>
      <w:r>
        <w:rPr>
          <w:rFonts w:ascii="Times New Roman"/>
          <w:b w:val="false"/>
          <w:i w:val="false"/>
          <w:color w:val="000000"/>
          <w:sz w:val="28"/>
        </w:rPr>
        <w:t>
      2) совершенствовать систему подготовки спортсменов по виду (видам) спорта;</w:t>
      </w:r>
    </w:p>
    <w:p>
      <w:pPr>
        <w:spacing w:after="0"/>
        <w:ind w:left="0"/>
        <w:jc w:val="both"/>
      </w:pPr>
      <w:r>
        <w:rPr>
          <w:rFonts w:ascii="Times New Roman"/>
          <w:b w:val="false"/>
          <w:i w:val="false"/>
          <w:color w:val="000000"/>
          <w:sz w:val="28"/>
        </w:rPr>
        <w:t>
      3) в пределах компетенции участвовать в организации перехода спортсмена из одной физкультурно-спортивной организации в другую;</w:t>
      </w:r>
    </w:p>
    <w:p>
      <w:pPr>
        <w:spacing w:after="0"/>
        <w:ind w:left="0"/>
        <w:jc w:val="both"/>
      </w:pPr>
      <w:r>
        <w:rPr>
          <w:rFonts w:ascii="Times New Roman"/>
          <w:b w:val="false"/>
          <w:i w:val="false"/>
          <w:color w:val="000000"/>
          <w:sz w:val="28"/>
        </w:rPr>
        <w:t>
      4) устанавливать ограничения на участие в международных спортивных соревнованиях по соответствующим видам спорта спортсменов, не имеющих права выступать за сборные команды Республики Казахстан по видам спорта (национальные сборные команды по видам спорта) в соответствии с нормами международных спортивных организаций, проводящих соответствующие международные соревнования;</w:t>
      </w:r>
    </w:p>
    <w:p>
      <w:pPr>
        <w:spacing w:after="0"/>
        <w:ind w:left="0"/>
        <w:jc w:val="both"/>
      </w:pPr>
      <w:r>
        <w:rPr>
          <w:rFonts w:ascii="Times New Roman"/>
          <w:b w:val="false"/>
          <w:i w:val="false"/>
          <w:color w:val="000000"/>
          <w:sz w:val="28"/>
        </w:rPr>
        <w:t>
      5) обладать всеми правами на использование символики сборных команд Республики Казахстан по видам спорта (национальных сборных команд по видам спорта);</w:t>
      </w:r>
    </w:p>
    <w:p>
      <w:pPr>
        <w:spacing w:after="0"/>
        <w:ind w:left="0"/>
        <w:jc w:val="both"/>
      </w:pPr>
      <w:r>
        <w:rPr>
          <w:rFonts w:ascii="Times New Roman"/>
          <w:b w:val="false"/>
          <w:i w:val="false"/>
          <w:color w:val="000000"/>
          <w:sz w:val="28"/>
        </w:rPr>
        <w:t>
      6) вносить предложения о включении спортивных дисциплин в реестр видов спорта;</w:t>
      </w:r>
    </w:p>
    <w:p>
      <w:pPr>
        <w:spacing w:after="0"/>
        <w:ind w:left="0"/>
        <w:jc w:val="both"/>
      </w:pPr>
      <w:r>
        <w:rPr>
          <w:rFonts w:ascii="Times New Roman"/>
          <w:b w:val="false"/>
          <w:i w:val="false"/>
          <w:color w:val="000000"/>
          <w:sz w:val="28"/>
        </w:rPr>
        <w:t>
      7) получать финансовую и иную поддержку, предоставленную для развития соответствующих видов спорта, из различных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8) осуществлять иные права в соответствии с законодательством Республики Казахстан.</w:t>
      </w:r>
    </w:p>
    <w:bookmarkStart w:name="z87" w:id="144"/>
    <w:p>
      <w:pPr>
        <w:spacing w:after="0"/>
        <w:ind w:left="0"/>
        <w:jc w:val="both"/>
      </w:pPr>
      <w:r>
        <w:rPr>
          <w:rFonts w:ascii="Times New Roman"/>
          <w:b w:val="false"/>
          <w:i w:val="false"/>
          <w:color w:val="000000"/>
          <w:sz w:val="28"/>
        </w:rPr>
        <w:t>
      2. Республиканские и региональные аккредитованные спортивные федерации обязаны:</w:t>
      </w:r>
    </w:p>
    <w:bookmarkEnd w:id="144"/>
    <w:p>
      <w:pPr>
        <w:spacing w:after="0"/>
        <w:ind w:left="0"/>
        <w:jc w:val="both"/>
      </w:pPr>
      <w:r>
        <w:rPr>
          <w:rFonts w:ascii="Times New Roman"/>
          <w:b w:val="false"/>
          <w:i w:val="false"/>
          <w:color w:val="000000"/>
          <w:sz w:val="28"/>
        </w:rPr>
        <w:t>
      1) развивать и популяризировать виды спорта;</w:t>
      </w:r>
    </w:p>
    <w:p>
      <w:pPr>
        <w:spacing w:after="0"/>
        <w:ind w:left="0"/>
        <w:jc w:val="both"/>
      </w:pPr>
      <w:r>
        <w:rPr>
          <w:rFonts w:ascii="Times New Roman"/>
          <w:b w:val="false"/>
          <w:i w:val="false"/>
          <w:color w:val="000000"/>
          <w:sz w:val="28"/>
        </w:rPr>
        <w:t>
      2) разрабатывать и утверждать правила по видам спорта по согласованию с уполномоченным органом в области физической культуры и спорта в соответствии с требованиями международных спортивных организаций (при наличии);</w:t>
      </w:r>
    </w:p>
    <w:p>
      <w:pPr>
        <w:spacing w:after="0"/>
        <w:ind w:left="0"/>
        <w:jc w:val="both"/>
      </w:pPr>
      <w:r>
        <w:rPr>
          <w:rFonts w:ascii="Times New Roman"/>
          <w:b w:val="false"/>
          <w:i w:val="false"/>
          <w:color w:val="000000"/>
          <w:sz w:val="28"/>
        </w:rPr>
        <w:t>
      3) разрабатывать комплексные целевые программы по видам спорта и индивидуальные планы подготовки спортсменов сборных команд Республики Казахстан по видам спорта (национальных сборных команд по видам спорта);</w:t>
      </w:r>
    </w:p>
    <w:p>
      <w:pPr>
        <w:spacing w:after="0"/>
        <w:ind w:left="0"/>
        <w:jc w:val="both"/>
      </w:pPr>
      <w:r>
        <w:rPr>
          <w:rFonts w:ascii="Times New Roman"/>
          <w:b w:val="false"/>
          <w:i w:val="false"/>
          <w:color w:val="000000"/>
          <w:sz w:val="28"/>
        </w:rPr>
        <w:t>
      4) разрабатывать положения (регламенты) о спортивных соревнованиях, проводимых республиканской или региональной аккредитованной спортивной федерацией, и представлять их на утверждение уполномоченному органу в области физической культуры и спорта;</w:t>
      </w:r>
    </w:p>
    <w:p>
      <w:pPr>
        <w:spacing w:after="0"/>
        <w:ind w:left="0"/>
        <w:jc w:val="both"/>
      </w:pPr>
      <w:r>
        <w:rPr>
          <w:rFonts w:ascii="Times New Roman"/>
          <w:b w:val="false"/>
          <w:i w:val="false"/>
          <w:color w:val="000000"/>
          <w:sz w:val="28"/>
        </w:rPr>
        <w:t>
      5) обеспечивать подготовку и участие сборных команд Республики Казахстан по видам спорта (национальных сборных команд по видам спорта) в международных спортивных соревнованиях;</w:t>
      </w:r>
    </w:p>
    <w:p>
      <w:pPr>
        <w:spacing w:after="0"/>
        <w:ind w:left="0"/>
        <w:jc w:val="both"/>
      </w:pPr>
      <w:r>
        <w:rPr>
          <w:rFonts w:ascii="Times New Roman"/>
          <w:b w:val="false"/>
          <w:i w:val="false"/>
          <w:color w:val="000000"/>
          <w:sz w:val="28"/>
        </w:rPr>
        <w:t>
      6) обеспечивать подготовку и участие спортсменов-ветеранов по соответствующим видам спорта в международных и республиканских спортивных соревнованиях;</w:t>
      </w:r>
    </w:p>
    <w:p>
      <w:pPr>
        <w:spacing w:after="0"/>
        <w:ind w:left="0"/>
        <w:jc w:val="both"/>
      </w:pPr>
      <w:r>
        <w:rPr>
          <w:rFonts w:ascii="Times New Roman"/>
          <w:b w:val="false"/>
          <w:i w:val="false"/>
          <w:color w:val="000000"/>
          <w:sz w:val="28"/>
        </w:rPr>
        <w:t>
      7) предоставлять в уполномоченный орган в области физической культуры и спорта информацию по развитию соответствующих видов спорта;</w:t>
      </w:r>
    </w:p>
    <w:p>
      <w:pPr>
        <w:spacing w:after="0"/>
        <w:ind w:left="0"/>
        <w:jc w:val="both"/>
      </w:pPr>
      <w:r>
        <w:rPr>
          <w:rFonts w:ascii="Times New Roman"/>
          <w:b w:val="false"/>
          <w:i w:val="false"/>
          <w:color w:val="000000"/>
          <w:sz w:val="28"/>
        </w:rPr>
        <w:t>
      8) противодействовать проявлению любых форм дискриминации и насилия в спорте;</w:t>
      </w:r>
    </w:p>
    <w:p>
      <w:pPr>
        <w:spacing w:after="0"/>
        <w:ind w:left="0"/>
        <w:jc w:val="both"/>
      </w:pPr>
      <w:r>
        <w:rPr>
          <w:rFonts w:ascii="Times New Roman"/>
          <w:b w:val="false"/>
          <w:i w:val="false"/>
          <w:color w:val="000000"/>
          <w:sz w:val="28"/>
        </w:rPr>
        <w:t>
      9) разрабатывать и реализовывать единый республиканский календарь спортивно-массовых мероприятий;</w:t>
      </w:r>
    </w:p>
    <w:p>
      <w:pPr>
        <w:spacing w:after="0"/>
        <w:ind w:left="0"/>
        <w:jc w:val="both"/>
      </w:pPr>
      <w:r>
        <w:rPr>
          <w:rFonts w:ascii="Times New Roman"/>
          <w:b w:val="false"/>
          <w:i w:val="false"/>
          <w:color w:val="000000"/>
          <w:sz w:val="28"/>
        </w:rPr>
        <w:t>
      10) представлять в уполномоченный орган в области физической культуры и спорта в установленном порядке требования и нормы соответствующих видов спорта в целях их включения в единую спортивную классификацию и квалификационные требования по аттестации тренеров;</w:t>
      </w:r>
    </w:p>
    <w:p>
      <w:pPr>
        <w:spacing w:after="0"/>
        <w:ind w:left="0"/>
        <w:jc w:val="both"/>
      </w:pPr>
      <w:r>
        <w:rPr>
          <w:rFonts w:ascii="Times New Roman"/>
          <w:b w:val="false"/>
          <w:i w:val="false"/>
          <w:color w:val="000000"/>
          <w:sz w:val="28"/>
        </w:rPr>
        <w:t>
      11) осуществлять подготовку спортивных судей по видам спорта;</w:t>
      </w:r>
    </w:p>
    <w:p>
      <w:pPr>
        <w:spacing w:after="0"/>
        <w:ind w:left="0"/>
        <w:jc w:val="both"/>
      </w:pPr>
      <w:r>
        <w:rPr>
          <w:rFonts w:ascii="Times New Roman"/>
          <w:b w:val="false"/>
          <w:i w:val="false"/>
          <w:color w:val="000000"/>
          <w:sz w:val="28"/>
        </w:rPr>
        <w:t>
      12) осуществлять переподготовку тренеров, аттестацию тренеров, спортивных судей и специалистов в области физической культуры и спорта;</w:t>
      </w:r>
    </w:p>
    <w:p>
      <w:pPr>
        <w:spacing w:after="0"/>
        <w:ind w:left="0"/>
        <w:jc w:val="both"/>
      </w:pPr>
      <w:r>
        <w:rPr>
          <w:rFonts w:ascii="Times New Roman"/>
          <w:b w:val="false"/>
          <w:i w:val="false"/>
          <w:color w:val="000000"/>
          <w:sz w:val="28"/>
        </w:rPr>
        <w:t>
      13) представлять в уполномоченный орган в области физической культуры и спорта документы для лишения спортивных званий и квалификационных категорий, если иное не предусмотрено настоящим Законом;</w:t>
      </w:r>
    </w:p>
    <w:bookmarkStart w:name="z389" w:id="145"/>
    <w:p>
      <w:pPr>
        <w:spacing w:after="0"/>
        <w:ind w:left="0"/>
        <w:jc w:val="both"/>
      </w:pPr>
      <w:r>
        <w:rPr>
          <w:rFonts w:ascii="Times New Roman"/>
          <w:b w:val="false"/>
          <w:i w:val="false"/>
          <w:color w:val="000000"/>
          <w:sz w:val="28"/>
        </w:rPr>
        <w:t>
      13-1) представлять в местные исполнительные органы документы для лишения спортивных разрядов и квалификационных категорий, если иное не предусмотрено настоящим Законом;</w:t>
      </w:r>
    </w:p>
    <w:bookmarkEnd w:id="145"/>
    <w:bookmarkStart w:name="z390" w:id="146"/>
    <w:p>
      <w:pPr>
        <w:spacing w:after="0"/>
        <w:ind w:left="0"/>
        <w:jc w:val="both"/>
      </w:pPr>
      <w:r>
        <w:rPr>
          <w:rFonts w:ascii="Times New Roman"/>
          <w:b w:val="false"/>
          <w:i w:val="false"/>
          <w:color w:val="000000"/>
          <w:sz w:val="28"/>
        </w:rPr>
        <w:t>
      13-2) согласовывать документы для присвоения спортивных званий, разрядов и квалификационных категорий, представляемые в уполномоченный орган в области физической культуры и спорта или местный исполнительный орган;</w:t>
      </w:r>
    </w:p>
    <w:bookmarkEnd w:id="146"/>
    <w:p>
      <w:pPr>
        <w:spacing w:after="0"/>
        <w:ind w:left="0"/>
        <w:jc w:val="both"/>
      </w:pPr>
      <w:r>
        <w:rPr>
          <w:rFonts w:ascii="Times New Roman"/>
          <w:b w:val="false"/>
          <w:i w:val="false"/>
          <w:color w:val="000000"/>
          <w:sz w:val="28"/>
        </w:rPr>
        <w:t>
      14) проводить регистрацию спортсменов;</w:t>
      </w:r>
    </w:p>
    <w:p>
      <w:pPr>
        <w:spacing w:after="0"/>
        <w:ind w:left="0"/>
        <w:jc w:val="both"/>
      </w:pPr>
      <w:r>
        <w:rPr>
          <w:rFonts w:ascii="Times New Roman"/>
          <w:b w:val="false"/>
          <w:i w:val="false"/>
          <w:color w:val="000000"/>
          <w:sz w:val="28"/>
        </w:rPr>
        <w:t>
      15) вести реестр спортсменов, аттестованных спортивных судей, тренеров;</w:t>
      </w:r>
    </w:p>
    <w:p>
      <w:pPr>
        <w:spacing w:after="0"/>
        <w:ind w:left="0"/>
        <w:jc w:val="both"/>
      </w:pPr>
      <w:r>
        <w:rPr>
          <w:rFonts w:ascii="Times New Roman"/>
          <w:b w:val="false"/>
          <w:i w:val="false"/>
          <w:color w:val="000000"/>
          <w:sz w:val="28"/>
        </w:rPr>
        <w:t>
      16) противодействовать использованию допинга в соответствии с требованиями, установленными антидопинговыми правилами Республики Казахстан;</w:t>
      </w:r>
    </w:p>
    <w:p>
      <w:pPr>
        <w:spacing w:after="0"/>
        <w:ind w:left="0"/>
        <w:jc w:val="both"/>
      </w:pPr>
      <w:r>
        <w:rPr>
          <w:rFonts w:ascii="Times New Roman"/>
          <w:b w:val="false"/>
          <w:i w:val="false"/>
          <w:color w:val="000000"/>
          <w:sz w:val="28"/>
        </w:rPr>
        <w:t>
      17) опубликовывать в средствах массовой информации или размещать на своих интернет-ресурсах антидопинговые правила Республики Казахстан и международных спортивных федераций по соответствующим видам спорта на казахском и русском языках;</w:t>
      </w:r>
    </w:p>
    <w:p>
      <w:pPr>
        <w:spacing w:after="0"/>
        <w:ind w:left="0"/>
        <w:jc w:val="both"/>
      </w:pPr>
      <w:r>
        <w:rPr>
          <w:rFonts w:ascii="Times New Roman"/>
          <w:b w:val="false"/>
          <w:i w:val="false"/>
          <w:color w:val="000000"/>
          <w:sz w:val="28"/>
        </w:rPr>
        <w:t>
      18) предоставлять в соответствии с антидопинговыми правилами Республики Казахстан необходимую национальной антидопинговой организации информацию для формирования списка спортсменов в целях проведения тестирования как в соревновательный, так и внесоревновательный периоды;</w:t>
      </w:r>
    </w:p>
    <w:p>
      <w:pPr>
        <w:spacing w:after="0"/>
        <w:ind w:left="0"/>
        <w:jc w:val="both"/>
      </w:pPr>
      <w:r>
        <w:rPr>
          <w:rFonts w:ascii="Times New Roman"/>
          <w:b w:val="false"/>
          <w:i w:val="false"/>
          <w:color w:val="000000"/>
          <w:sz w:val="28"/>
        </w:rPr>
        <w:t>
      19) уведомлять спортсменов в соответствии с антидопинговыми правилами Республики Казахстан о включении их в список спортсменов, подлежащих тестированию как в соревновательный, так и внесоревновательный периоды;</w:t>
      </w:r>
    </w:p>
    <w:p>
      <w:pPr>
        <w:spacing w:after="0"/>
        <w:ind w:left="0"/>
        <w:jc w:val="both"/>
      </w:pPr>
      <w:r>
        <w:rPr>
          <w:rFonts w:ascii="Times New Roman"/>
          <w:b w:val="false"/>
          <w:i w:val="false"/>
          <w:color w:val="000000"/>
          <w:sz w:val="28"/>
        </w:rPr>
        <w:t>
      20) содействовать в проведении тестирования спортсменов в соответствии с антидопинговыми правилами;</w:t>
      </w:r>
    </w:p>
    <w:p>
      <w:pPr>
        <w:spacing w:after="0"/>
        <w:ind w:left="0"/>
        <w:jc w:val="both"/>
      </w:pPr>
      <w:r>
        <w:rPr>
          <w:rFonts w:ascii="Times New Roman"/>
          <w:b w:val="false"/>
          <w:i w:val="false"/>
          <w:color w:val="000000"/>
          <w:sz w:val="28"/>
        </w:rPr>
        <w:t>
      21) дисквалифицировать спортсменов, тренеров, тренеров-преподавателей, специалистов по спортивной медицине, спортивных судей, специалистов в области физической культуры и спорта, животных, участвующих в спортивном соревновании, на основании и во исполнение решения соответствующей антидопинговой организации и (или) международной спортивной федерации за нарушение правил видов спорта и (или) за нарушение положения (регламента) спортивных соревнований, и (или) за нарушение спортивной этики, и (или) за нарушение норм, утвержденных международными спортивными организациями и (или) республиканскими (региональными) аккредитованными спортивными федерациями;</w:t>
      </w:r>
    </w:p>
    <w:p>
      <w:pPr>
        <w:spacing w:after="0"/>
        <w:ind w:left="0"/>
        <w:jc w:val="both"/>
      </w:pPr>
      <w:r>
        <w:rPr>
          <w:rFonts w:ascii="Times New Roman"/>
          <w:b w:val="false"/>
          <w:i w:val="false"/>
          <w:color w:val="000000"/>
          <w:sz w:val="28"/>
        </w:rPr>
        <w:t>
      22) информировать о дисквалификации уполномоченный орган в области физической культуры и спорта, национальную антидопинговую организацию, международную спортивную федерацию по соответствующему виду спорта;</w:t>
      </w:r>
    </w:p>
    <w:p>
      <w:pPr>
        <w:spacing w:after="0"/>
        <w:ind w:left="0"/>
        <w:jc w:val="both"/>
      </w:pPr>
      <w:r>
        <w:rPr>
          <w:rFonts w:ascii="Times New Roman"/>
          <w:b w:val="false"/>
          <w:i w:val="false"/>
          <w:color w:val="000000"/>
          <w:sz w:val="28"/>
        </w:rPr>
        <w:t>
      23) на основании результатов методической работы предоставлять в уполномоченный орган в области физической культуры и спорта рекомендации по развитию вида спорта;</w:t>
      </w:r>
    </w:p>
    <w:p>
      <w:pPr>
        <w:spacing w:after="0"/>
        <w:ind w:left="0"/>
        <w:jc w:val="both"/>
      </w:pPr>
      <w:r>
        <w:rPr>
          <w:rFonts w:ascii="Times New Roman"/>
          <w:b w:val="false"/>
          <w:i w:val="false"/>
          <w:color w:val="000000"/>
          <w:sz w:val="28"/>
        </w:rPr>
        <w:t>
      24) исполнять обязанности по развитию профессионального спорта, если данные условия предусмотрены требованиями международных спортивных федераций;</w:t>
      </w:r>
    </w:p>
    <w:p>
      <w:pPr>
        <w:spacing w:after="0"/>
        <w:ind w:left="0"/>
        <w:jc w:val="both"/>
      </w:pPr>
      <w:r>
        <w:rPr>
          <w:rFonts w:ascii="Times New Roman"/>
          <w:b w:val="false"/>
          <w:i w:val="false"/>
          <w:color w:val="000000"/>
          <w:sz w:val="28"/>
        </w:rPr>
        <w:t>
      25) исполнять иные обязанности в соответствии с законодательством Республики Казахстан и своими уставами.</w:t>
      </w:r>
    </w:p>
    <w:bookmarkStart w:name="z88" w:id="147"/>
    <w:p>
      <w:pPr>
        <w:spacing w:after="0"/>
        <w:ind w:left="0"/>
        <w:jc w:val="both"/>
      </w:pPr>
      <w:r>
        <w:rPr>
          <w:rFonts w:ascii="Times New Roman"/>
          <w:b w:val="false"/>
          <w:i w:val="false"/>
          <w:color w:val="000000"/>
          <w:sz w:val="28"/>
        </w:rPr>
        <w:t>
      3. Местные аккредитованные спортивные федерации вправе:</w:t>
      </w:r>
    </w:p>
    <w:bookmarkEnd w:id="147"/>
    <w:p>
      <w:pPr>
        <w:spacing w:after="0"/>
        <w:ind w:left="0"/>
        <w:jc w:val="both"/>
      </w:pPr>
      <w:r>
        <w:rPr>
          <w:rFonts w:ascii="Times New Roman"/>
          <w:b w:val="false"/>
          <w:i w:val="false"/>
          <w:color w:val="000000"/>
          <w:sz w:val="28"/>
        </w:rPr>
        <w:t>
      1) организовывать и проводить по соответствующему виду (видам) спорта спортивные мероприятия на уровне области, города республиканского значения, столицы;</w:t>
      </w:r>
    </w:p>
    <w:p>
      <w:pPr>
        <w:spacing w:after="0"/>
        <w:ind w:left="0"/>
        <w:jc w:val="both"/>
      </w:pPr>
      <w:r>
        <w:rPr>
          <w:rFonts w:ascii="Times New Roman"/>
          <w:b w:val="false"/>
          <w:i w:val="false"/>
          <w:color w:val="000000"/>
          <w:sz w:val="28"/>
        </w:rPr>
        <w:t>
      2) в пределах компетенции участвовать в организации перехода спортсмена из одной физкультурно-спортивной организации в другую;</w:t>
      </w:r>
    </w:p>
    <w:p>
      <w:pPr>
        <w:spacing w:after="0"/>
        <w:ind w:left="0"/>
        <w:jc w:val="both"/>
      </w:pPr>
      <w:r>
        <w:rPr>
          <w:rFonts w:ascii="Times New Roman"/>
          <w:b w:val="false"/>
          <w:i w:val="false"/>
          <w:color w:val="000000"/>
          <w:sz w:val="28"/>
        </w:rPr>
        <w:t>
      3) направлять в соответствующий местный исполнительный орган области, города республиканского значения, столицы информацию о развитии вида (видов) спорта;</w:t>
      </w:r>
    </w:p>
    <w:p>
      <w:pPr>
        <w:spacing w:after="0"/>
        <w:ind w:left="0"/>
        <w:jc w:val="both"/>
      </w:pPr>
      <w:r>
        <w:rPr>
          <w:rFonts w:ascii="Times New Roman"/>
          <w:b w:val="false"/>
          <w:i w:val="false"/>
          <w:color w:val="000000"/>
          <w:sz w:val="28"/>
        </w:rPr>
        <w:t>
      4) получать финансовую и иную поддержку, предоставленную для развития соответствующих видов спорта, из различных источников, не запрещенных законодательством Республики Казахстан;</w:t>
      </w:r>
    </w:p>
    <w:p>
      <w:pPr>
        <w:spacing w:after="0"/>
        <w:ind w:left="0"/>
        <w:jc w:val="both"/>
      </w:pPr>
      <w:r>
        <w:rPr>
          <w:rFonts w:ascii="Times New Roman"/>
          <w:b w:val="false"/>
          <w:i w:val="false"/>
          <w:color w:val="000000"/>
          <w:sz w:val="28"/>
        </w:rPr>
        <w:t>
      5) осуществлять иные права в соответствии с законодательством Республики Казахстан.</w:t>
      </w:r>
    </w:p>
    <w:bookmarkStart w:name="z89" w:id="148"/>
    <w:p>
      <w:pPr>
        <w:spacing w:after="0"/>
        <w:ind w:left="0"/>
        <w:jc w:val="both"/>
      </w:pPr>
      <w:r>
        <w:rPr>
          <w:rFonts w:ascii="Times New Roman"/>
          <w:b w:val="false"/>
          <w:i w:val="false"/>
          <w:color w:val="000000"/>
          <w:sz w:val="28"/>
        </w:rPr>
        <w:t>
      4. Местные аккредитованные спортивные федерации обязаны:</w:t>
      </w:r>
    </w:p>
    <w:bookmarkEnd w:id="148"/>
    <w:p>
      <w:pPr>
        <w:spacing w:after="0"/>
        <w:ind w:left="0"/>
        <w:jc w:val="both"/>
      </w:pPr>
      <w:r>
        <w:rPr>
          <w:rFonts w:ascii="Times New Roman"/>
          <w:b w:val="false"/>
          <w:i w:val="false"/>
          <w:color w:val="000000"/>
          <w:sz w:val="28"/>
        </w:rPr>
        <w:t>
      1) развивать и популяризировать виды спорта;</w:t>
      </w:r>
    </w:p>
    <w:p>
      <w:pPr>
        <w:spacing w:after="0"/>
        <w:ind w:left="0"/>
        <w:jc w:val="both"/>
      </w:pPr>
      <w:r>
        <w:rPr>
          <w:rFonts w:ascii="Times New Roman"/>
          <w:b w:val="false"/>
          <w:i w:val="false"/>
          <w:color w:val="000000"/>
          <w:sz w:val="28"/>
        </w:rPr>
        <w:t>
      2) разрабатывать планы подготовки спортсменов по соответствующему виду (видам) спорта;</w:t>
      </w:r>
    </w:p>
    <w:p>
      <w:pPr>
        <w:spacing w:after="0"/>
        <w:ind w:left="0"/>
        <w:jc w:val="both"/>
      </w:pPr>
      <w:r>
        <w:rPr>
          <w:rFonts w:ascii="Times New Roman"/>
          <w:b w:val="false"/>
          <w:i w:val="false"/>
          <w:color w:val="000000"/>
          <w:sz w:val="28"/>
        </w:rPr>
        <w:t>
      3) разрабатывать положения (регламенты) о спортивных соревнованиях, проводимых местной аккредитованной спортивной федерацией, и представлять их на утверждение местному исполнительному органу;</w:t>
      </w:r>
    </w:p>
    <w:p>
      <w:pPr>
        <w:spacing w:after="0"/>
        <w:ind w:left="0"/>
        <w:jc w:val="both"/>
      </w:pPr>
      <w:r>
        <w:rPr>
          <w:rFonts w:ascii="Times New Roman"/>
          <w:b w:val="false"/>
          <w:i w:val="false"/>
          <w:color w:val="000000"/>
          <w:sz w:val="28"/>
        </w:rPr>
        <w:t>
      4) обеспечивать подготовку и участие спортсменов в спортивных соревнованиях;</w:t>
      </w:r>
    </w:p>
    <w:p>
      <w:pPr>
        <w:spacing w:after="0"/>
        <w:ind w:left="0"/>
        <w:jc w:val="both"/>
      </w:pPr>
      <w:r>
        <w:rPr>
          <w:rFonts w:ascii="Times New Roman"/>
          <w:b w:val="false"/>
          <w:i w:val="false"/>
          <w:color w:val="000000"/>
          <w:sz w:val="28"/>
        </w:rPr>
        <w:t>
      5) предоставлять в уполномоченный орган в области физической культуры и спорта информацию по развитию соответствующих видов спорта;</w:t>
      </w:r>
    </w:p>
    <w:p>
      <w:pPr>
        <w:spacing w:after="0"/>
        <w:ind w:left="0"/>
        <w:jc w:val="both"/>
      </w:pPr>
      <w:r>
        <w:rPr>
          <w:rFonts w:ascii="Times New Roman"/>
          <w:b w:val="false"/>
          <w:i w:val="false"/>
          <w:color w:val="000000"/>
          <w:sz w:val="28"/>
        </w:rPr>
        <w:t>
      6) противодействовать проявлению любых форм дискриминации и насилия в спорте;</w:t>
      </w:r>
    </w:p>
    <w:p>
      <w:pPr>
        <w:spacing w:after="0"/>
        <w:ind w:left="0"/>
        <w:jc w:val="both"/>
      </w:pPr>
      <w:r>
        <w:rPr>
          <w:rFonts w:ascii="Times New Roman"/>
          <w:b w:val="false"/>
          <w:i w:val="false"/>
          <w:color w:val="000000"/>
          <w:sz w:val="28"/>
        </w:rPr>
        <w:t>
      7) принимать участие в разработке и реализации единого республиканского календаря спортивно-массовых мероприятий;</w:t>
      </w:r>
    </w:p>
    <w:p>
      <w:pPr>
        <w:spacing w:after="0"/>
        <w:ind w:left="0"/>
        <w:jc w:val="both"/>
      </w:pPr>
      <w:r>
        <w:rPr>
          <w:rFonts w:ascii="Times New Roman"/>
          <w:b w:val="false"/>
          <w:i w:val="false"/>
          <w:color w:val="000000"/>
          <w:sz w:val="28"/>
        </w:rPr>
        <w:t>
      8) противодействовать использованию допинга в соответствии с требованиями, установленными антидопинговыми правилами Республики Казахстан;</w:t>
      </w:r>
    </w:p>
    <w:p>
      <w:pPr>
        <w:spacing w:after="0"/>
        <w:ind w:left="0"/>
        <w:jc w:val="both"/>
      </w:pPr>
      <w:r>
        <w:rPr>
          <w:rFonts w:ascii="Times New Roman"/>
          <w:b w:val="false"/>
          <w:i w:val="false"/>
          <w:color w:val="000000"/>
          <w:sz w:val="28"/>
        </w:rPr>
        <w:t>
      9) опубликовывать в средствах массовой информации или размещать на своих интернет-ресурсах антидопинговые правила Республики Казахстан и международных спортивных федераций по соответствующим видам спорта на казахском и русском языках;</w:t>
      </w:r>
    </w:p>
    <w:p>
      <w:pPr>
        <w:spacing w:after="0"/>
        <w:ind w:left="0"/>
        <w:jc w:val="both"/>
      </w:pPr>
      <w:r>
        <w:rPr>
          <w:rFonts w:ascii="Times New Roman"/>
          <w:b w:val="false"/>
          <w:i w:val="false"/>
          <w:color w:val="000000"/>
          <w:sz w:val="28"/>
        </w:rPr>
        <w:t>
      10) предоставлять в соответствии с антидопинговыми правилами Республики Казахстан необходимую национальной антидопинговой организации информацию для формирования списка спортсменов в целях проведения тестирования как в соревновательный, так и внесоревновательный периоды;</w:t>
      </w:r>
    </w:p>
    <w:p>
      <w:pPr>
        <w:spacing w:after="0"/>
        <w:ind w:left="0"/>
        <w:jc w:val="both"/>
      </w:pPr>
      <w:r>
        <w:rPr>
          <w:rFonts w:ascii="Times New Roman"/>
          <w:b w:val="false"/>
          <w:i w:val="false"/>
          <w:color w:val="000000"/>
          <w:sz w:val="28"/>
        </w:rPr>
        <w:t>
      11) уведомлять спортсменов в соответствии с антидопинговыми правилами Республики Казахстан о включении их в список спортсменов, подлежащих тестированию как в соревновательный, так и внесоревновательный периоды;</w:t>
      </w:r>
    </w:p>
    <w:p>
      <w:pPr>
        <w:spacing w:after="0"/>
        <w:ind w:left="0"/>
        <w:jc w:val="both"/>
      </w:pPr>
      <w:r>
        <w:rPr>
          <w:rFonts w:ascii="Times New Roman"/>
          <w:b w:val="false"/>
          <w:i w:val="false"/>
          <w:color w:val="000000"/>
          <w:sz w:val="28"/>
        </w:rPr>
        <w:t>
      12) содействовать в проведении тестирования в соответствии с порядком проведения допинг-контроля;</w:t>
      </w:r>
    </w:p>
    <w:p>
      <w:pPr>
        <w:spacing w:after="0"/>
        <w:ind w:left="0"/>
        <w:jc w:val="both"/>
      </w:pPr>
      <w:r>
        <w:rPr>
          <w:rFonts w:ascii="Times New Roman"/>
          <w:b w:val="false"/>
          <w:i w:val="false"/>
          <w:color w:val="000000"/>
          <w:sz w:val="28"/>
        </w:rPr>
        <w:t>
      13) дисквалифицировать спортсменов, тренеров, тренеров-преподавателей, специалистов по спортивной медицине, спортивных судей, специалистов в области физической культуры и спорта, животных, участвующих в спортивном соревновании, на основании и во исполнение решения соответствующей антидопинговой организации и (или) международной спортивной федерации за нарушение правил видов спорта и (или) за нарушение положения (регламента) спортивных соревнований, и (или) за нарушение спортивной этики, и (или) за нарушение норм, утвержденных международными спортивными организациями и (или) республиканскими (региональными) аккредитованными спортивными федерациями;</w:t>
      </w:r>
    </w:p>
    <w:p>
      <w:pPr>
        <w:spacing w:after="0"/>
        <w:ind w:left="0"/>
        <w:jc w:val="both"/>
      </w:pPr>
      <w:r>
        <w:rPr>
          <w:rFonts w:ascii="Times New Roman"/>
          <w:b w:val="false"/>
          <w:i w:val="false"/>
          <w:color w:val="000000"/>
          <w:sz w:val="28"/>
        </w:rPr>
        <w:t>
      14) информировать о дисквалификации уполномоченный орган в области физической культуры и спорта, национальную антидопинговую организацию, международную спортивную федерацию по соответствующему виду спорта;</w:t>
      </w:r>
    </w:p>
    <w:p>
      <w:pPr>
        <w:spacing w:after="0"/>
        <w:ind w:left="0"/>
        <w:jc w:val="both"/>
      </w:pPr>
      <w:r>
        <w:rPr>
          <w:rFonts w:ascii="Times New Roman"/>
          <w:b w:val="false"/>
          <w:i w:val="false"/>
          <w:color w:val="000000"/>
          <w:sz w:val="28"/>
        </w:rPr>
        <w:t>
      15) на основании результатов методической работы предоставлять в местный исполнительный орган области, города республиканского значения, столицы рекомендации по развитию видов спорта;</w:t>
      </w:r>
    </w:p>
    <w:bookmarkStart w:name="z391" w:id="149"/>
    <w:p>
      <w:pPr>
        <w:spacing w:after="0"/>
        <w:ind w:left="0"/>
        <w:jc w:val="both"/>
      </w:pPr>
      <w:r>
        <w:rPr>
          <w:rFonts w:ascii="Times New Roman"/>
          <w:b w:val="false"/>
          <w:i w:val="false"/>
          <w:color w:val="000000"/>
          <w:sz w:val="28"/>
        </w:rPr>
        <w:t>
      15-1) представлять в местные исполнительные органы документы для лишения спортивных разрядов и квалификационных категорий, если иное не предусмотрено настоящим Законом;</w:t>
      </w:r>
    </w:p>
    <w:bookmarkEnd w:id="149"/>
    <w:bookmarkStart w:name="z392" w:id="150"/>
    <w:p>
      <w:pPr>
        <w:spacing w:after="0"/>
        <w:ind w:left="0"/>
        <w:jc w:val="both"/>
      </w:pPr>
      <w:r>
        <w:rPr>
          <w:rFonts w:ascii="Times New Roman"/>
          <w:b w:val="false"/>
          <w:i w:val="false"/>
          <w:color w:val="000000"/>
          <w:sz w:val="28"/>
        </w:rPr>
        <w:t>
      15-2) согласовывать документы для присвоения спортивных разрядов и квалификационных категорий, представляемые в местные исполнительные органы;</w:t>
      </w:r>
    </w:p>
    <w:bookmarkEnd w:id="150"/>
    <w:p>
      <w:pPr>
        <w:spacing w:after="0"/>
        <w:ind w:left="0"/>
        <w:jc w:val="both"/>
      </w:pPr>
      <w:r>
        <w:rPr>
          <w:rFonts w:ascii="Times New Roman"/>
          <w:b w:val="false"/>
          <w:i w:val="false"/>
          <w:color w:val="000000"/>
          <w:sz w:val="28"/>
        </w:rPr>
        <w:t>
      16) исполнять иные обязанности в соответствии с законодательством Республики Казахстан и своими уставами.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Национальное олимпийское движение. Национальный олимпийский комитет Республики Казахстан</w:t>
      </w:r>
    </w:p>
    <w:bookmarkStart w:name="z91" w:id="151"/>
    <w:p>
      <w:pPr>
        <w:spacing w:after="0"/>
        <w:ind w:left="0"/>
        <w:jc w:val="both"/>
      </w:pPr>
      <w:r>
        <w:rPr>
          <w:rFonts w:ascii="Times New Roman"/>
          <w:b w:val="false"/>
          <w:i w:val="false"/>
          <w:color w:val="000000"/>
          <w:sz w:val="28"/>
        </w:rPr>
        <w:t>
      1. Национальное олимпийское движение является составной частью международного олимпийского движения, целью которой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эгидой Международного олимпийского комитета.</w:t>
      </w:r>
    </w:p>
    <w:bookmarkEnd w:id="151"/>
    <w:bookmarkStart w:name="z92" w:id="152"/>
    <w:p>
      <w:pPr>
        <w:spacing w:after="0"/>
        <w:ind w:left="0"/>
        <w:jc w:val="both"/>
      </w:pPr>
      <w:r>
        <w:rPr>
          <w:rFonts w:ascii="Times New Roman"/>
          <w:b w:val="false"/>
          <w:i w:val="false"/>
          <w:color w:val="000000"/>
          <w:sz w:val="28"/>
        </w:rPr>
        <w:t>
      2. Национальное олимпийское движение возглавляется Национальным олимпийским комитетом Республики Казахстан, который является общественным объединением, осуществляющим деятельность в соответствии с законодательством Республики Казахстан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национальное олимпийское движение, оказывая всемерное содействие Национальному олимпийскому комитету Республики Казахстан в реализации его уставных целей.</w:t>
      </w:r>
    </w:p>
    <w:bookmarkEnd w:id="152"/>
    <w:bookmarkStart w:name="z93" w:id="153"/>
    <w:p>
      <w:pPr>
        <w:spacing w:after="0"/>
        <w:ind w:left="0"/>
        <w:jc w:val="both"/>
      </w:pPr>
      <w:r>
        <w:rPr>
          <w:rFonts w:ascii="Times New Roman"/>
          <w:b w:val="false"/>
          <w:i w:val="false"/>
          <w:color w:val="000000"/>
          <w:sz w:val="28"/>
        </w:rPr>
        <w:t>
      3. Национальный олимпийский комитет Республики Казахстан:</w:t>
      </w:r>
    </w:p>
    <w:bookmarkEnd w:id="153"/>
    <w:p>
      <w:pPr>
        <w:spacing w:after="0"/>
        <w:ind w:left="0"/>
        <w:jc w:val="both"/>
      </w:pPr>
      <w:r>
        <w:rPr>
          <w:rFonts w:ascii="Times New Roman"/>
          <w:b w:val="false"/>
          <w:i w:val="false"/>
          <w:color w:val="000000"/>
          <w:sz w:val="28"/>
        </w:rPr>
        <w:t>
      1) пропагандирует в государстве принципы олимпийского движения, способствует развитию спорта высших достижений и массового спорта;</w:t>
      </w:r>
    </w:p>
    <w:p>
      <w:pPr>
        <w:spacing w:after="0"/>
        <w:ind w:left="0"/>
        <w:jc w:val="both"/>
      </w:pPr>
      <w:r>
        <w:rPr>
          <w:rFonts w:ascii="Times New Roman"/>
          <w:b w:val="false"/>
          <w:i w:val="false"/>
          <w:color w:val="000000"/>
          <w:sz w:val="28"/>
        </w:rPr>
        <w:t>
      2) представляет в соответствии с Олимпийской хартией Международного олимпийского комитета Республику Казахстан на Олимпийских играх и других международных спортивных мероприятиях, проводимых под эгидой Международного олимпийского комитета;</w:t>
      </w:r>
    </w:p>
    <w:p>
      <w:pPr>
        <w:spacing w:after="0"/>
        <w:ind w:left="0"/>
        <w:jc w:val="both"/>
      </w:pPr>
      <w:r>
        <w:rPr>
          <w:rFonts w:ascii="Times New Roman"/>
          <w:b w:val="false"/>
          <w:i w:val="false"/>
          <w:color w:val="000000"/>
          <w:sz w:val="28"/>
        </w:rPr>
        <w:t>
      3) представляет Республику Казахстан в Международном олимпийском комитете;</w:t>
      </w:r>
    </w:p>
    <w:p>
      <w:pPr>
        <w:spacing w:after="0"/>
        <w:ind w:left="0"/>
        <w:jc w:val="both"/>
      </w:pPr>
      <w:r>
        <w:rPr>
          <w:rFonts w:ascii="Times New Roman"/>
          <w:b w:val="false"/>
          <w:i w:val="false"/>
          <w:color w:val="000000"/>
          <w:sz w:val="28"/>
        </w:rPr>
        <w:t>
      4) при взаимодействии с уполномоченным органом в области физической культуры и спорта проводит единую политику развития спорта высших достижений и массового спорта;</w:t>
      </w:r>
    </w:p>
    <w:p>
      <w:pPr>
        <w:spacing w:after="0"/>
        <w:ind w:left="0"/>
        <w:jc w:val="both"/>
      </w:pPr>
      <w:r>
        <w:rPr>
          <w:rFonts w:ascii="Times New Roman"/>
          <w:b w:val="false"/>
          <w:i w:val="false"/>
          <w:color w:val="000000"/>
          <w:sz w:val="28"/>
        </w:rPr>
        <w:t>
      5) участвует в разработке и осуществлении мер, направленных на обеспечение необходимого уровня подготовки спортсменов Республики Казахстан для участия в Олимпийских играх и других международных спортивных мероприятиях, проводимых под эгидой Международного олимпийского комитета;</w:t>
      </w:r>
    </w:p>
    <w:p>
      <w:pPr>
        <w:spacing w:after="0"/>
        <w:ind w:left="0"/>
        <w:jc w:val="both"/>
      </w:pPr>
      <w:r>
        <w:rPr>
          <w:rFonts w:ascii="Times New Roman"/>
          <w:b w:val="false"/>
          <w:i w:val="false"/>
          <w:color w:val="000000"/>
          <w:sz w:val="28"/>
        </w:rPr>
        <w:t>
      6) по согласованию с местным исполнительным органом области, города республиканского значения, столицы вправе подать в Международный олимпийский комитет заявку о городе-кандидате Республики Казахстан на проведение Олимпийских игр;</w:t>
      </w:r>
    </w:p>
    <w:p>
      <w:pPr>
        <w:spacing w:after="0"/>
        <w:ind w:left="0"/>
        <w:jc w:val="both"/>
      </w:pPr>
      <w:r>
        <w:rPr>
          <w:rFonts w:ascii="Times New Roman"/>
          <w:b w:val="false"/>
          <w:i w:val="false"/>
          <w:color w:val="000000"/>
          <w:sz w:val="28"/>
        </w:rPr>
        <w:t>
      7) осуществляет согласование назначения и освобождения от должностей главных тренеров сборных команд Республики Казахстан по олимпийским видам спорта (национальных сборных команд по олимпийским видам спорта) и государственных тренеров по олимпийским видам спорта.</w:t>
      </w:r>
    </w:p>
    <w:bookmarkStart w:name="z94" w:id="154"/>
    <w:p>
      <w:pPr>
        <w:spacing w:after="0"/>
        <w:ind w:left="0"/>
        <w:jc w:val="both"/>
      </w:pPr>
      <w:r>
        <w:rPr>
          <w:rFonts w:ascii="Times New Roman"/>
          <w:b w:val="false"/>
          <w:i w:val="false"/>
          <w:color w:val="000000"/>
          <w:sz w:val="28"/>
        </w:rPr>
        <w:t>
      4. Национальный олимпийский комитет Республики Казахстан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Республики Казахстан. Национальный олимпийский комитет Республики Казахстан обладает исключительными правами на олимпийскую эмблему Национального олимпийского комитета Республики Казахстан, девиз, флаг и иную национальную олимпийскую символику.</w:t>
      </w:r>
    </w:p>
    <w:bookmarkEnd w:id="154"/>
    <w:bookmarkStart w:name="z95" w:id="155"/>
    <w:p>
      <w:pPr>
        <w:spacing w:after="0"/>
        <w:ind w:left="0"/>
        <w:jc w:val="both"/>
      </w:pPr>
      <w:r>
        <w:rPr>
          <w:rFonts w:ascii="Times New Roman"/>
          <w:b w:val="false"/>
          <w:i w:val="false"/>
          <w:color w:val="000000"/>
          <w:sz w:val="28"/>
        </w:rPr>
        <w:t>
      5. Выступления сборных команд Республики Казахстан по видам спорта (национальных сборных команд по видам спорта) на Олимпийских играх и других международных спортивных мероприятиях, проводимых под патронажем Международного олимпийского комитета, осуществляются под Государственным Флагом Республики Казахстан.</w:t>
      </w:r>
    </w:p>
    <w:bookmarkEnd w:id="155"/>
    <w:bookmarkStart w:name="z96" w:id="156"/>
    <w:p>
      <w:pPr>
        <w:spacing w:after="0"/>
        <w:ind w:left="0"/>
        <w:jc w:val="both"/>
      </w:pPr>
      <w:r>
        <w:rPr>
          <w:rFonts w:ascii="Times New Roman"/>
          <w:b w:val="false"/>
          <w:i w:val="false"/>
          <w:color w:val="000000"/>
          <w:sz w:val="28"/>
        </w:rPr>
        <w:t>
      6. Реализация Национальным олимпийским комитетом Республики Казахстан своих полномочий по развитию спорта высших достижений и массового спорта, а также обеспечению необходимого уровня подготовки спортсменов Республики Казахстан для участия в Олимпийских играх и других международных спортивных мероприятиях, проводимых под эгидой Международного олимпийского комитета, осуществляется во взаимодействии с уполномоченным органом в области физической культуры и спорта и республиканскими спортивными федерациями.</w:t>
      </w:r>
    </w:p>
    <w:bookmarkEnd w:id="156"/>
    <w:bookmarkStart w:name="z97" w:id="157"/>
    <w:p>
      <w:pPr>
        <w:spacing w:after="0"/>
        <w:ind w:left="0"/>
        <w:jc w:val="both"/>
      </w:pPr>
      <w:r>
        <w:rPr>
          <w:rFonts w:ascii="Times New Roman"/>
          <w:b w:val="false"/>
          <w:i w:val="false"/>
          <w:color w:val="000000"/>
          <w:sz w:val="28"/>
        </w:rPr>
        <w:t>
      7. Национальный олимпийский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 а также за счет бюджетных средств, выделяемых в установленном порядке.</w:t>
      </w:r>
    </w:p>
    <w:bookmarkEnd w:id="157"/>
    <w:bookmarkStart w:name="z363" w:id="158"/>
    <w:p>
      <w:pPr>
        <w:spacing w:after="0"/>
        <w:ind w:left="0"/>
        <w:jc w:val="both"/>
      </w:pPr>
      <w:r>
        <w:rPr>
          <w:rFonts w:ascii="Times New Roman"/>
          <w:b w:val="false"/>
          <w:i w:val="false"/>
          <w:color w:val="000000"/>
          <w:sz w:val="28"/>
        </w:rPr>
        <w:t>
      8. Национальный олимпийский комитет Республики Казахстан вправе получать государственные задания в соответствии с бюджетным законодательством Республики Казахстан.</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11.05.2017 </w:t>
      </w:r>
      <w:r>
        <w:rPr>
          <w:rFonts w:ascii="Times New Roman"/>
          <w:b w:val="false"/>
          <w:i w:val="false"/>
          <w:color w:val="000000"/>
          <w:sz w:val="28"/>
        </w:rPr>
        <w:t>№ 65-VI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Национальное паралимпийское движение. Национальный паралимпийский комитет Республики Казахстан</w:t>
      </w:r>
    </w:p>
    <w:bookmarkStart w:name="z347" w:id="159"/>
    <w:p>
      <w:pPr>
        <w:spacing w:after="0"/>
        <w:ind w:left="0"/>
        <w:jc w:val="both"/>
      </w:pPr>
      <w:r>
        <w:rPr>
          <w:rFonts w:ascii="Times New Roman"/>
          <w:b w:val="false"/>
          <w:i w:val="false"/>
          <w:color w:val="000000"/>
          <w:sz w:val="28"/>
        </w:rPr>
        <w:t xml:space="preserve">
      1. Национальное паралимпийское движение является составной частью международного паралимпийского движения, целями которого являются пропаганда и внедрение принципов паралимпийского движения, содействие развитию физической культуры и спорта среди спортсменов-инвалидов по паралимпийским видам спорта, укрепление международного спортивного сотрудничества, участие в Паралимпийских играх и других международных спортивных мероприятиях, проводимых под эгидой Международного паралимпийского комитета. </w:t>
      </w:r>
    </w:p>
    <w:bookmarkEnd w:id="159"/>
    <w:bookmarkStart w:name="z348" w:id="160"/>
    <w:p>
      <w:pPr>
        <w:spacing w:after="0"/>
        <w:ind w:left="0"/>
        <w:jc w:val="both"/>
      </w:pPr>
      <w:r>
        <w:rPr>
          <w:rFonts w:ascii="Times New Roman"/>
          <w:b w:val="false"/>
          <w:i w:val="false"/>
          <w:color w:val="000000"/>
          <w:sz w:val="28"/>
        </w:rPr>
        <w:t xml:space="preserve">
      2. Национальное паралимпийское движение возглавляется Национальным паралимпийским комитетом Республики Казахстан, который является общественным объединением, осуществляющим деятельность в соответствии с законодательством Республики Казахстан об общественных объединениях, со Сводом правил Международного паралимпийского комитета и на основе признания Международным паралимпийским комитетом, а также в соответствии со своим уставом. Государство признает и поддерживает национальное паралимпийское движение, оказывая всемерное содействие Национальному паралимпийскому комитету Республики Казахстан в реализации его уставных целей. </w:t>
      </w:r>
    </w:p>
    <w:bookmarkEnd w:id="160"/>
    <w:bookmarkStart w:name="z349" w:id="161"/>
    <w:p>
      <w:pPr>
        <w:spacing w:after="0"/>
        <w:ind w:left="0"/>
        <w:jc w:val="both"/>
      </w:pPr>
      <w:r>
        <w:rPr>
          <w:rFonts w:ascii="Times New Roman"/>
          <w:b w:val="false"/>
          <w:i w:val="false"/>
          <w:color w:val="000000"/>
          <w:sz w:val="28"/>
        </w:rPr>
        <w:t xml:space="preserve">
      3. Национальный паралимпийский комитет Республики Казахстан: </w:t>
      </w:r>
    </w:p>
    <w:bookmarkEnd w:id="161"/>
    <w:p>
      <w:pPr>
        <w:spacing w:after="0"/>
        <w:ind w:left="0"/>
        <w:jc w:val="both"/>
      </w:pPr>
      <w:r>
        <w:rPr>
          <w:rFonts w:ascii="Times New Roman"/>
          <w:b w:val="false"/>
          <w:i w:val="false"/>
          <w:color w:val="000000"/>
          <w:sz w:val="28"/>
        </w:rPr>
        <w:t xml:space="preserve">
      1) пропагандирует в государстве принципы паралимпийского движения, способствует развитию паралимпийских видов спорта высших достижений и массового спорта; </w:t>
      </w:r>
    </w:p>
    <w:p>
      <w:pPr>
        <w:spacing w:after="0"/>
        <w:ind w:left="0"/>
        <w:jc w:val="both"/>
      </w:pPr>
      <w:r>
        <w:rPr>
          <w:rFonts w:ascii="Times New Roman"/>
          <w:b w:val="false"/>
          <w:i w:val="false"/>
          <w:color w:val="000000"/>
          <w:sz w:val="28"/>
        </w:rPr>
        <w:t xml:space="preserve">
      2) представляет в соответствии со Сводом правил Международного паралимпийского комитета Республику Казахстан на Паралимпийских играх и других международных спортивных мероприятиях, проводимых под эгидой Международного паралимпийского комитета; </w:t>
      </w:r>
    </w:p>
    <w:p>
      <w:pPr>
        <w:spacing w:after="0"/>
        <w:ind w:left="0"/>
        <w:jc w:val="both"/>
      </w:pPr>
      <w:r>
        <w:rPr>
          <w:rFonts w:ascii="Times New Roman"/>
          <w:b w:val="false"/>
          <w:i w:val="false"/>
          <w:color w:val="000000"/>
          <w:sz w:val="28"/>
        </w:rPr>
        <w:t xml:space="preserve">
      3) представляет Республику Казахстан в Международном паралимпийском комитете; </w:t>
      </w:r>
    </w:p>
    <w:p>
      <w:pPr>
        <w:spacing w:after="0"/>
        <w:ind w:left="0"/>
        <w:jc w:val="both"/>
      </w:pPr>
      <w:r>
        <w:rPr>
          <w:rFonts w:ascii="Times New Roman"/>
          <w:b w:val="false"/>
          <w:i w:val="false"/>
          <w:color w:val="000000"/>
          <w:sz w:val="28"/>
        </w:rPr>
        <w:t xml:space="preserve">
      4) при взаимодействии с уполномоченным органом в области физической культуры и спорта проводит единую политику развития паралимпийских видов спорта высших достижений и массового спорта; </w:t>
      </w:r>
    </w:p>
    <w:p>
      <w:pPr>
        <w:spacing w:after="0"/>
        <w:ind w:left="0"/>
        <w:jc w:val="both"/>
      </w:pPr>
      <w:r>
        <w:rPr>
          <w:rFonts w:ascii="Times New Roman"/>
          <w:b w:val="false"/>
          <w:i w:val="false"/>
          <w:color w:val="000000"/>
          <w:sz w:val="28"/>
        </w:rPr>
        <w:t xml:space="preserve">
      5) участвует в разработке и осуществлении мер, направленных на обеспечение необходимого уровня подготовки спортсменов-инвалидов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комитета; </w:t>
      </w:r>
    </w:p>
    <w:p>
      <w:pPr>
        <w:spacing w:after="0"/>
        <w:ind w:left="0"/>
        <w:jc w:val="both"/>
      </w:pPr>
      <w:r>
        <w:rPr>
          <w:rFonts w:ascii="Times New Roman"/>
          <w:b w:val="false"/>
          <w:i w:val="false"/>
          <w:color w:val="000000"/>
          <w:sz w:val="28"/>
        </w:rPr>
        <w:t xml:space="preserve">
      6) по согласованию с местным исполнительным органом области, города республиканского значения, столицы вправе подать в Международный паралимпийский комитет заявку о городе-кандидате Республики Казахстан на проведение Паралимпийских игр; </w:t>
      </w:r>
    </w:p>
    <w:p>
      <w:pPr>
        <w:spacing w:after="0"/>
        <w:ind w:left="0"/>
        <w:jc w:val="both"/>
      </w:pPr>
      <w:r>
        <w:rPr>
          <w:rFonts w:ascii="Times New Roman"/>
          <w:b w:val="false"/>
          <w:i w:val="false"/>
          <w:color w:val="000000"/>
          <w:sz w:val="28"/>
        </w:rPr>
        <w:t xml:space="preserve">
      7) осуществляет согласование назначения и освобождения от должностей главных тренеров сборных команд Республики Казахстан по паралимпийским видам спорта (национальных сборных команд по паралимпийским видам спорта) и государственных тренеров по паралимпийским видам спорта. </w:t>
      </w:r>
    </w:p>
    <w:bookmarkStart w:name="z350" w:id="162"/>
    <w:p>
      <w:pPr>
        <w:spacing w:after="0"/>
        <w:ind w:left="0"/>
        <w:jc w:val="both"/>
      </w:pPr>
      <w:r>
        <w:rPr>
          <w:rFonts w:ascii="Times New Roman"/>
          <w:b w:val="false"/>
          <w:i w:val="false"/>
          <w:color w:val="000000"/>
          <w:sz w:val="28"/>
        </w:rPr>
        <w:t xml:space="preserve">
      4. Национальный паралимпийский комитет Республики Казахстан в соответствии со Сводом правил Международного паралимпийского комитета осуществляет меры по защите принадлежащих Международному паралимпийскому комитету прав на использование паралимпийских символа, девиза, флага и гимна, наименований "Паралимпийские игры", "Игры Паралимпиады" на территории Республики Казахстан. Национальный паралимпийский комитет Республики Казахстан обладает исключительными правами на паралимпийскую эмблему Национального паралимпийского комитета Республики Казахстан, девиз, флаг и иную национальную паралимпийскую символику. </w:t>
      </w:r>
    </w:p>
    <w:bookmarkEnd w:id="162"/>
    <w:bookmarkStart w:name="z351" w:id="163"/>
    <w:p>
      <w:pPr>
        <w:spacing w:after="0"/>
        <w:ind w:left="0"/>
        <w:jc w:val="both"/>
      </w:pPr>
      <w:r>
        <w:rPr>
          <w:rFonts w:ascii="Times New Roman"/>
          <w:b w:val="false"/>
          <w:i w:val="false"/>
          <w:color w:val="000000"/>
          <w:sz w:val="28"/>
        </w:rPr>
        <w:t xml:space="preserve">
      5. Выступления сборных команд Республики Казахстан по видам спорта (национальных сборных команд по видам спорта) на Паралимпийских играх и других международных спортивных мероприятиях, проводимых под патронажем Международного паралимпийского комитета, осуществляются под Государственным Флагом Республики Казахстан. </w:t>
      </w:r>
    </w:p>
    <w:bookmarkEnd w:id="163"/>
    <w:bookmarkStart w:name="z352" w:id="164"/>
    <w:p>
      <w:pPr>
        <w:spacing w:after="0"/>
        <w:ind w:left="0"/>
        <w:jc w:val="both"/>
      </w:pPr>
      <w:r>
        <w:rPr>
          <w:rFonts w:ascii="Times New Roman"/>
          <w:b w:val="false"/>
          <w:i w:val="false"/>
          <w:color w:val="000000"/>
          <w:sz w:val="28"/>
        </w:rPr>
        <w:t xml:space="preserve">
      6. Реализация Национальным паралимпийским комитетом Республики Казахстан своих полномочий по развитию паралимпийских видов спорта высших достижений и массового спорта, а также обеспечению необходимого уровня подготовки спортсменов-инвалидов Республики Казахстан для участия в Паралимпийских играх и других международных спортивных мероприятиях, проводимых под эгидой Международного паралимпийского комитета, осуществляется во взаимодействии с уполномоченным органом в области физической культуры и спорта и республиканскими спортивными федерациями. </w:t>
      </w:r>
    </w:p>
    <w:bookmarkEnd w:id="164"/>
    <w:bookmarkStart w:name="z353" w:id="165"/>
    <w:p>
      <w:pPr>
        <w:spacing w:after="0"/>
        <w:ind w:left="0"/>
        <w:jc w:val="both"/>
      </w:pPr>
      <w:r>
        <w:rPr>
          <w:rFonts w:ascii="Times New Roman"/>
          <w:b w:val="false"/>
          <w:i w:val="false"/>
          <w:color w:val="000000"/>
          <w:sz w:val="28"/>
        </w:rPr>
        <w:t>
      7. Национальный паралимпийский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 а также за счет бюджетных средств, выделяемых в установленном порядке.</w:t>
      </w:r>
    </w:p>
    <w:bookmarkEnd w:id="165"/>
    <w:bookmarkStart w:name="z499" w:id="166"/>
    <w:p>
      <w:pPr>
        <w:spacing w:after="0"/>
        <w:ind w:left="0"/>
        <w:jc w:val="both"/>
      </w:pPr>
      <w:r>
        <w:rPr>
          <w:rFonts w:ascii="Times New Roman"/>
          <w:b w:val="false"/>
          <w:i w:val="false"/>
          <w:color w:val="000000"/>
          <w:sz w:val="28"/>
        </w:rPr>
        <w:t>
      8. Национальный паралимпийский комитет Республики Казахстан вправе получать государственные задания в соответствии с бюджетным законодательством Республики Казахстан.</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13-1 в соответствии с Законом РК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13.12.2019 </w:t>
      </w:r>
      <w:r>
        <w:rPr>
          <w:rFonts w:ascii="Times New Roman"/>
          <w:b w:val="false"/>
          <w:i w:val="false"/>
          <w:color w:val="000000"/>
          <w:sz w:val="28"/>
        </w:rPr>
        <w:t>№ 280-VI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13-2. Национальное сурдлимпийское движение. Национальный сурдлимпийский комитет Республики Казахстан</w:t>
      </w:r>
    </w:p>
    <w:bookmarkStart w:name="z394" w:id="167"/>
    <w:p>
      <w:pPr>
        <w:spacing w:after="0"/>
        <w:ind w:left="0"/>
        <w:jc w:val="both"/>
      </w:pPr>
      <w:r>
        <w:rPr>
          <w:rFonts w:ascii="Times New Roman"/>
          <w:b w:val="false"/>
          <w:i w:val="false"/>
          <w:color w:val="000000"/>
          <w:sz w:val="28"/>
        </w:rPr>
        <w:t>
      1. Национальное сурдлимпийское движение является составной частью международного сурдлимпийского движения, целями которого являются пропаганда и внедрение принципов сурдлимпийского движения, содействие развитию физической культуры и спорта среди спортсменов-инвалидов по сурдлимпийским видам спорта, укрепление международного спортивного сотрудничества, участие в Сурдлимпийских играх и других международных спортивных мероприятиях, проводимых под эгидой Международного комитета спорта глухих.</w:t>
      </w:r>
    </w:p>
    <w:bookmarkEnd w:id="167"/>
    <w:bookmarkStart w:name="z395" w:id="168"/>
    <w:p>
      <w:pPr>
        <w:spacing w:after="0"/>
        <w:ind w:left="0"/>
        <w:jc w:val="both"/>
      </w:pPr>
      <w:r>
        <w:rPr>
          <w:rFonts w:ascii="Times New Roman"/>
          <w:b w:val="false"/>
          <w:i w:val="false"/>
          <w:color w:val="000000"/>
          <w:sz w:val="28"/>
        </w:rPr>
        <w:t>
      2. Национальное сурдлимпийское движение возглавляется Национальным сурдлимпийским комитетом Республики Казахстан, который является общественным объединением, осуществляющим деятельность в соответствии с законодательством Республики Казахстан об общественных объединениях, с уставом Международного комитета спорта глухих, а также в соответствии со своим уставом. Государство признает и поддерживает национальное сурдлимпийское движение, оказывая всемерное содействие Национальному сурдлимпийскому комитету Республики Казахстан в реализации его уставных целей.</w:t>
      </w:r>
    </w:p>
    <w:bookmarkEnd w:id="168"/>
    <w:bookmarkStart w:name="z396" w:id="169"/>
    <w:p>
      <w:pPr>
        <w:spacing w:after="0"/>
        <w:ind w:left="0"/>
        <w:jc w:val="both"/>
      </w:pPr>
      <w:r>
        <w:rPr>
          <w:rFonts w:ascii="Times New Roman"/>
          <w:b w:val="false"/>
          <w:i w:val="false"/>
          <w:color w:val="000000"/>
          <w:sz w:val="28"/>
        </w:rPr>
        <w:t>
      3. Национальный сурдлимпийский комитет Республики Казахстан:</w:t>
      </w:r>
    </w:p>
    <w:bookmarkEnd w:id="169"/>
    <w:bookmarkStart w:name="z397" w:id="170"/>
    <w:p>
      <w:pPr>
        <w:spacing w:after="0"/>
        <w:ind w:left="0"/>
        <w:jc w:val="both"/>
      </w:pPr>
      <w:r>
        <w:rPr>
          <w:rFonts w:ascii="Times New Roman"/>
          <w:b w:val="false"/>
          <w:i w:val="false"/>
          <w:color w:val="000000"/>
          <w:sz w:val="28"/>
        </w:rPr>
        <w:t>
      1) пропагандирует в государстве принципы сурдлимпийского движения, способствует развитию сурдлимпийских видов спорта высших достижений и массового спорта;</w:t>
      </w:r>
    </w:p>
    <w:bookmarkEnd w:id="170"/>
    <w:bookmarkStart w:name="z398" w:id="171"/>
    <w:p>
      <w:pPr>
        <w:spacing w:after="0"/>
        <w:ind w:left="0"/>
        <w:jc w:val="both"/>
      </w:pPr>
      <w:r>
        <w:rPr>
          <w:rFonts w:ascii="Times New Roman"/>
          <w:b w:val="false"/>
          <w:i w:val="false"/>
          <w:color w:val="000000"/>
          <w:sz w:val="28"/>
        </w:rPr>
        <w:t>
      2) представляет в соответствии с уставом Международного комитета спорта глухих Республику Казахстан на Сурдлимпийских играх и других международных спортивных мероприятиях, проводимых под эгидой Международного комитета спорта глухих;</w:t>
      </w:r>
    </w:p>
    <w:bookmarkEnd w:id="171"/>
    <w:bookmarkStart w:name="z399" w:id="172"/>
    <w:p>
      <w:pPr>
        <w:spacing w:after="0"/>
        <w:ind w:left="0"/>
        <w:jc w:val="both"/>
      </w:pPr>
      <w:r>
        <w:rPr>
          <w:rFonts w:ascii="Times New Roman"/>
          <w:b w:val="false"/>
          <w:i w:val="false"/>
          <w:color w:val="000000"/>
          <w:sz w:val="28"/>
        </w:rPr>
        <w:t>
      3) представляет Республику Казахстан в Международном комитете спорта глухих;</w:t>
      </w:r>
    </w:p>
    <w:bookmarkEnd w:id="172"/>
    <w:bookmarkStart w:name="z400" w:id="173"/>
    <w:p>
      <w:pPr>
        <w:spacing w:after="0"/>
        <w:ind w:left="0"/>
        <w:jc w:val="both"/>
      </w:pPr>
      <w:r>
        <w:rPr>
          <w:rFonts w:ascii="Times New Roman"/>
          <w:b w:val="false"/>
          <w:i w:val="false"/>
          <w:color w:val="000000"/>
          <w:sz w:val="28"/>
        </w:rPr>
        <w:t>
      4) при взаимодействии с уполномоченным органом в области физической культуры и спорта проводит единую политику развития сурдлимпийских видов спорта высших достижений и массового спорта;</w:t>
      </w:r>
    </w:p>
    <w:bookmarkEnd w:id="173"/>
    <w:bookmarkStart w:name="z401" w:id="174"/>
    <w:p>
      <w:pPr>
        <w:spacing w:after="0"/>
        <w:ind w:left="0"/>
        <w:jc w:val="both"/>
      </w:pPr>
      <w:r>
        <w:rPr>
          <w:rFonts w:ascii="Times New Roman"/>
          <w:b w:val="false"/>
          <w:i w:val="false"/>
          <w:color w:val="000000"/>
          <w:sz w:val="28"/>
        </w:rPr>
        <w:t>
      5) участвует в разработке и осуществлении мер, направленных на обеспечение необходимого уровня подготовки спортсменов-инвалидов Республики Казахстан для участия в Сурдлимпийских играх и других международных спортивных мероприятиях, проводимых под эгидой Международного комитета спорта глухих;</w:t>
      </w:r>
    </w:p>
    <w:bookmarkEnd w:id="174"/>
    <w:bookmarkStart w:name="z402" w:id="175"/>
    <w:p>
      <w:pPr>
        <w:spacing w:after="0"/>
        <w:ind w:left="0"/>
        <w:jc w:val="both"/>
      </w:pPr>
      <w:r>
        <w:rPr>
          <w:rFonts w:ascii="Times New Roman"/>
          <w:b w:val="false"/>
          <w:i w:val="false"/>
          <w:color w:val="000000"/>
          <w:sz w:val="28"/>
        </w:rPr>
        <w:t>
      6) по согласованию с местным исполнительным органом области, города республиканского значения, столицы вправе подать в Международный комитет спорта глухих заявку о городе-кандидате Республики Казахстан на проведение Сурдлимпийских игр;</w:t>
      </w:r>
    </w:p>
    <w:bookmarkEnd w:id="175"/>
    <w:bookmarkStart w:name="z403" w:id="176"/>
    <w:p>
      <w:pPr>
        <w:spacing w:after="0"/>
        <w:ind w:left="0"/>
        <w:jc w:val="both"/>
      </w:pPr>
      <w:r>
        <w:rPr>
          <w:rFonts w:ascii="Times New Roman"/>
          <w:b w:val="false"/>
          <w:i w:val="false"/>
          <w:color w:val="000000"/>
          <w:sz w:val="28"/>
        </w:rPr>
        <w:t>
      7) осуществляет согласование назначения и освобождения от должностей главных тренеров сборных команд Республики Казахстан по сурдлимпийским видам спорта (национальных сборных команд по сурдлимпийским видам спорта) и государственных тренеров по сурдлимпийским видам спорта.</w:t>
      </w:r>
    </w:p>
    <w:bookmarkEnd w:id="176"/>
    <w:bookmarkStart w:name="z404" w:id="177"/>
    <w:p>
      <w:pPr>
        <w:spacing w:after="0"/>
        <w:ind w:left="0"/>
        <w:jc w:val="both"/>
      </w:pPr>
      <w:r>
        <w:rPr>
          <w:rFonts w:ascii="Times New Roman"/>
          <w:b w:val="false"/>
          <w:i w:val="false"/>
          <w:color w:val="000000"/>
          <w:sz w:val="28"/>
        </w:rPr>
        <w:t>
      4. Национальный сурдлимпийский комитет Республики Казахстан в соответствии с уставом Международного комитета спорта глухих осуществляет меры по защите принадлежащих Международному комитету спорта глухих прав на использование сурдлимпийских символа, девиза, флага и гимна, наименования "Сурдлимпийские игры" на территории Республики Казахстан. Национальный сурдлимпийский комитет Республики Казахстан обладает исключительными правами на сурдлимпийскую эмблему Национального сурдлимпийского комитета Республики Казахстан, девиз, флаг и иную национальную сурдлимпийскую символику.</w:t>
      </w:r>
    </w:p>
    <w:bookmarkEnd w:id="177"/>
    <w:bookmarkStart w:name="z405" w:id="178"/>
    <w:p>
      <w:pPr>
        <w:spacing w:after="0"/>
        <w:ind w:left="0"/>
        <w:jc w:val="both"/>
      </w:pPr>
      <w:r>
        <w:rPr>
          <w:rFonts w:ascii="Times New Roman"/>
          <w:b w:val="false"/>
          <w:i w:val="false"/>
          <w:color w:val="000000"/>
          <w:sz w:val="28"/>
        </w:rPr>
        <w:t>
      5. Выступления сборных команд Республики Казахстан по видам спорта (национальных сборных команд по видам спорта) на Сурдлимпийских играх и других международных спортивных мероприятиях, проводимых под патронажем Международного комитета спорта глухих, осуществляются под Государственным Флагом Республики Казахстан.</w:t>
      </w:r>
    </w:p>
    <w:bookmarkEnd w:id="178"/>
    <w:bookmarkStart w:name="z406" w:id="179"/>
    <w:p>
      <w:pPr>
        <w:spacing w:after="0"/>
        <w:ind w:left="0"/>
        <w:jc w:val="both"/>
      </w:pPr>
      <w:r>
        <w:rPr>
          <w:rFonts w:ascii="Times New Roman"/>
          <w:b w:val="false"/>
          <w:i w:val="false"/>
          <w:color w:val="000000"/>
          <w:sz w:val="28"/>
        </w:rPr>
        <w:t>
      6. Реализация Национальным сурдлимпийским комитетом Республики Казахстан своих полномочий по развитию сурдлимпийских видов спорта высших достижений и массового спорта, а также обеспечению необходимого уровня подготовки спортсменов-инвалидов Республики Казахстан для участия в Сурдлимпийских играх и других международных спортивных мероприятиях, проводимых под эгидой Международного комитета спорта глухих, осуществляется во взаимодействии с уполномоченным органом в области физической культуры и спорта и республиканскими (региональными) аккредитованными спортивными федерациями.</w:t>
      </w:r>
    </w:p>
    <w:bookmarkEnd w:id="179"/>
    <w:bookmarkStart w:name="z407" w:id="180"/>
    <w:p>
      <w:pPr>
        <w:spacing w:after="0"/>
        <w:ind w:left="0"/>
        <w:jc w:val="both"/>
      </w:pPr>
      <w:r>
        <w:rPr>
          <w:rFonts w:ascii="Times New Roman"/>
          <w:b w:val="false"/>
          <w:i w:val="false"/>
          <w:color w:val="000000"/>
          <w:sz w:val="28"/>
        </w:rPr>
        <w:t>
      7. Национальный сурдлимпийский комитет Республики Казахстан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 а также бюджетных средств, выделяемых в порядке, установленном законодательством Республики Казахстан.</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13-2 в соответствии с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Специальное олимпийское движение, общественные объединения по специальным олимпийским видам спорта</w:t>
      </w:r>
    </w:p>
    <w:bookmarkStart w:name="z408" w:id="181"/>
    <w:p>
      <w:pPr>
        <w:spacing w:after="0"/>
        <w:ind w:left="0"/>
        <w:jc w:val="both"/>
      </w:pPr>
      <w:r>
        <w:rPr>
          <w:rFonts w:ascii="Times New Roman"/>
          <w:b w:val="false"/>
          <w:i w:val="false"/>
          <w:color w:val="000000"/>
          <w:sz w:val="28"/>
        </w:rPr>
        <w:t>
      1. Специальное олимпийское движение является частью международного специального олимпийского движения, целями которого являются содействие развитию физической культуры и спорта инвалидов, укрепление международного сотрудничества в указанной сфере, участие в Специальных олимпийских играх.</w:t>
      </w:r>
    </w:p>
    <w:bookmarkEnd w:id="181"/>
    <w:bookmarkStart w:name="z409" w:id="182"/>
    <w:p>
      <w:pPr>
        <w:spacing w:after="0"/>
        <w:ind w:left="0"/>
        <w:jc w:val="both"/>
      </w:pPr>
      <w:r>
        <w:rPr>
          <w:rFonts w:ascii="Times New Roman"/>
          <w:b w:val="false"/>
          <w:i w:val="false"/>
          <w:color w:val="000000"/>
          <w:sz w:val="28"/>
        </w:rPr>
        <w:t>
      2. Специальное олимпийское движение возглавляется общественным объединением по специальным олимпийским видам спорта, осуществляющим деятельность в соответствии с законодательством Республики Казахстан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 уставом.</w:t>
      </w:r>
    </w:p>
    <w:bookmarkEnd w:id="182"/>
    <w:bookmarkStart w:name="z410" w:id="183"/>
    <w:p>
      <w:pPr>
        <w:spacing w:after="0"/>
        <w:ind w:left="0"/>
        <w:jc w:val="both"/>
      </w:pPr>
      <w:r>
        <w:rPr>
          <w:rFonts w:ascii="Times New Roman"/>
          <w:b w:val="false"/>
          <w:i w:val="false"/>
          <w:color w:val="000000"/>
          <w:sz w:val="28"/>
        </w:rPr>
        <w:t>
      3. Общественное объединение по специальным олимпийским видам спорта представляет сборные команды Республики Казахстан по видам спорта (национальные сборные команды по видам спорта) на Специальных олимпийских играх, других международных спортивных мероприятиях, проводимых под эгидой Международного специального олимпийского комитета.</w:t>
      </w:r>
    </w:p>
    <w:bookmarkEnd w:id="183"/>
    <w:bookmarkStart w:name="z411" w:id="184"/>
    <w:p>
      <w:pPr>
        <w:spacing w:after="0"/>
        <w:ind w:left="0"/>
        <w:jc w:val="both"/>
      </w:pPr>
      <w:r>
        <w:rPr>
          <w:rFonts w:ascii="Times New Roman"/>
          <w:b w:val="false"/>
          <w:i w:val="false"/>
          <w:color w:val="000000"/>
          <w:sz w:val="28"/>
        </w:rPr>
        <w:t>
      4. Общественное объединение по специальным олимпийским видам спорта реализует выполнение стоящих перед ним уставных задач за счет собственных источников финансирования, благотворительной помощи, добровольных пожертвований физических и юридических лиц, а также бюджетных средств, выделяемых в порядке, установленном законодательством Республики Казахстан.</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в редакции Закона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Физическое воспитание и спорт в организациях образования</w:t>
      </w:r>
    </w:p>
    <w:bookmarkStart w:name="z104" w:id="185"/>
    <w:p>
      <w:pPr>
        <w:spacing w:after="0"/>
        <w:ind w:left="0"/>
        <w:jc w:val="both"/>
      </w:pPr>
      <w:r>
        <w:rPr>
          <w:rFonts w:ascii="Times New Roman"/>
          <w:b w:val="false"/>
          <w:i w:val="false"/>
          <w:color w:val="000000"/>
          <w:sz w:val="28"/>
        </w:rPr>
        <w:t>
      1. Физическое воспитание в организациях образования осуществляется в учебное и во внеучебное время в соответствии с государственными общеобязательными стандартами образования и типовыми учебными планами.</w:t>
      </w:r>
    </w:p>
    <w:bookmarkEnd w:id="185"/>
    <w:bookmarkStart w:name="z105" w:id="186"/>
    <w:p>
      <w:pPr>
        <w:spacing w:after="0"/>
        <w:ind w:left="0"/>
        <w:jc w:val="both"/>
      </w:pPr>
      <w:r>
        <w:rPr>
          <w:rFonts w:ascii="Times New Roman"/>
          <w:b w:val="false"/>
          <w:i w:val="false"/>
          <w:color w:val="000000"/>
          <w:sz w:val="28"/>
        </w:rPr>
        <w:t>
      2. Физическое воспитание проводится: в дошкольных организациях в объеме не менее трех часов в неделю, в общеобразовательных школах – не менее трех часов в неделю, в организациях технического и профессионального, послесреднего образования – не менее четырех часов в неделю, в высших учебных заведениях, реализующих программы высшего образования, – не менее четырех часов в неделю для обучающихся первого и второго года о бучения.</w:t>
      </w:r>
    </w:p>
    <w:bookmarkEnd w:id="186"/>
    <w:p>
      <w:pPr>
        <w:spacing w:after="0"/>
        <w:ind w:left="0"/>
        <w:jc w:val="both"/>
      </w:pPr>
      <w:r>
        <w:rPr>
          <w:rFonts w:ascii="Times New Roman"/>
          <w:b w:val="false"/>
          <w:i w:val="false"/>
          <w:color w:val="000000"/>
          <w:sz w:val="28"/>
        </w:rPr>
        <w:t>
      Обучающиеся и воспитанники с ослабленным здоровьем занимаются в специальных медицинских группах и группах лечебной физической культуры.</w:t>
      </w:r>
    </w:p>
    <w:p>
      <w:pPr>
        <w:spacing w:after="0"/>
        <w:ind w:left="0"/>
        <w:jc w:val="both"/>
      </w:pPr>
      <w:r>
        <w:rPr>
          <w:rFonts w:ascii="Times New Roman"/>
          <w:b w:val="false"/>
          <w:i w:val="false"/>
          <w:color w:val="000000"/>
          <w:sz w:val="28"/>
        </w:rPr>
        <w:t>
      Обучающиеся и воспитанники с ограниченными физическими возможностями занимаются с использованием средств адаптивной физической культуры и спорта.</w:t>
      </w:r>
    </w:p>
    <w:bookmarkStart w:name="z508" w:id="187"/>
    <w:p>
      <w:pPr>
        <w:spacing w:after="0"/>
        <w:ind w:left="0"/>
        <w:jc w:val="both"/>
      </w:pPr>
      <w:r>
        <w:rPr>
          <w:rFonts w:ascii="Times New Roman"/>
          <w:b w:val="false"/>
          <w:i w:val="false"/>
          <w:color w:val="000000"/>
          <w:sz w:val="28"/>
        </w:rPr>
        <w:t>
      По согласованию с уполномоченным органом в области образования на занятиях по физическому воспитанию в организациях образования, указанных в части первой настоящего пункта, предусматривается применение обязательного компонента по национальным видам спорта в соответствии с перечнем, утвержденным уполномоченным органом в области физической культуры и спорта.</w:t>
      </w:r>
    </w:p>
    <w:bookmarkEnd w:id="187"/>
    <w:p>
      <w:pPr>
        <w:spacing w:after="0"/>
        <w:ind w:left="0"/>
        <w:jc w:val="both"/>
      </w:pPr>
      <w:r>
        <w:rPr>
          <w:rFonts w:ascii="Times New Roman"/>
          <w:b w:val="false"/>
          <w:i w:val="false"/>
          <w:color w:val="000000"/>
          <w:sz w:val="28"/>
        </w:rPr>
        <w:t>
      Обучающиеся, имеющие справку врачебно-консультативной комиссии, освобождаются от занятий физического воспитания.</w:t>
      </w:r>
    </w:p>
    <w:bookmarkStart w:name="z106" w:id="188"/>
    <w:p>
      <w:pPr>
        <w:spacing w:after="0"/>
        <w:ind w:left="0"/>
        <w:jc w:val="both"/>
      </w:pPr>
      <w:r>
        <w:rPr>
          <w:rFonts w:ascii="Times New Roman"/>
          <w:b w:val="false"/>
          <w:i w:val="false"/>
          <w:color w:val="000000"/>
          <w:sz w:val="28"/>
        </w:rPr>
        <w:t>
      3. Дошкольные организации образования, общеобразовательные школы и другие организации образования в целях физического воспитания обучающихся и воспитанников формируют навыки физической культуры, вовлекают в занятия спортом, проводят физкультурно-оздоровительные и спортивные мероприятия и содействуют общественным объединениям и другим юридическим лицам в организации и проведении спортивных мероприятий с участием детей дошкольного возраста, обучающихся и воспитанников.</w:t>
      </w:r>
    </w:p>
    <w:bookmarkEnd w:id="188"/>
    <w:bookmarkStart w:name="z107" w:id="189"/>
    <w:p>
      <w:pPr>
        <w:spacing w:after="0"/>
        <w:ind w:left="0"/>
        <w:jc w:val="both"/>
      </w:pPr>
      <w:r>
        <w:rPr>
          <w:rFonts w:ascii="Times New Roman"/>
          <w:b w:val="false"/>
          <w:i w:val="false"/>
          <w:color w:val="000000"/>
          <w:sz w:val="28"/>
        </w:rPr>
        <w:t>
      4. Для занятий спортом во внеучебное время создаются спортивные клубы, секции и внешкольные физкультурно-оздоровительные организации, в число которых входят спортивные школы различных видов, детско-юношеские клубы физической подготовки, детские и подростковые клубы по месту жительства и другие юридические лица, деятельность которых направлена на физическое воспитание и спортивную подготовку детей дошкольного возраста, обучающихся и воспитанников.</w:t>
      </w:r>
    </w:p>
    <w:bookmarkEnd w:id="189"/>
    <w:bookmarkStart w:name="z108" w:id="190"/>
    <w:p>
      <w:pPr>
        <w:spacing w:after="0"/>
        <w:ind w:left="0"/>
        <w:jc w:val="both"/>
      </w:pPr>
      <w:r>
        <w:rPr>
          <w:rFonts w:ascii="Times New Roman"/>
          <w:b w:val="false"/>
          <w:i w:val="false"/>
          <w:color w:val="000000"/>
          <w:sz w:val="28"/>
        </w:rPr>
        <w:t>
      5. В целях подготовки спортивного резерва в физкультурно-спортивных организациях по согласованию с местными исполнительными органами создаются на базе общеобразовательных школ специализированные спортивные классы и группы, осуществляющие спортивную подготовку обучающихся и воспитанников по различным видам спорта, на основе углубленного учебно-тренировочного процесса.</w:t>
      </w:r>
    </w:p>
    <w:bookmarkEnd w:id="190"/>
    <w:bookmarkStart w:name="z109" w:id="191"/>
    <w:p>
      <w:pPr>
        <w:spacing w:after="0"/>
        <w:ind w:left="0"/>
        <w:jc w:val="both"/>
      </w:pPr>
      <w:r>
        <w:rPr>
          <w:rFonts w:ascii="Times New Roman"/>
          <w:b w:val="false"/>
          <w:i w:val="false"/>
          <w:color w:val="000000"/>
          <w:sz w:val="28"/>
        </w:rPr>
        <w:t>
      6. Подготовка спортсменов в специализированных школах-интернатах для одаренных в спорте детей, специализированных школах-интернатах-колледжах олимпийского резерва осуществляется в порядке, установленном уполномоченным органом в области физической культуры и спорта, по согласованию с уполномоченным органом в области образования.</w:t>
      </w:r>
    </w:p>
    <w:bookmarkEnd w:id="191"/>
    <w:bookmarkStart w:name="z110" w:id="192"/>
    <w:p>
      <w:pPr>
        <w:spacing w:after="0"/>
        <w:ind w:left="0"/>
        <w:jc w:val="both"/>
      </w:pPr>
      <w:r>
        <w:rPr>
          <w:rFonts w:ascii="Times New Roman"/>
          <w:b w:val="false"/>
          <w:i w:val="false"/>
          <w:color w:val="000000"/>
          <w:sz w:val="28"/>
        </w:rPr>
        <w:t>
      7. Подготовка спортсменов в образовательных учебных заведениях осуществляется в соответствии с правилами, программами и нормативами, утвержденными уполномоченным органом в области физической культуры и спорта.</w:t>
      </w:r>
    </w:p>
    <w:bookmarkEnd w:id="192"/>
    <w:bookmarkStart w:name="z111" w:id="193"/>
    <w:p>
      <w:pPr>
        <w:spacing w:after="0"/>
        <w:ind w:left="0"/>
        <w:jc w:val="both"/>
      </w:pPr>
      <w:r>
        <w:rPr>
          <w:rFonts w:ascii="Times New Roman"/>
          <w:b w:val="false"/>
          <w:i w:val="false"/>
          <w:color w:val="000000"/>
          <w:sz w:val="28"/>
        </w:rPr>
        <w:t>
      8. Создание необходимых условий для физического воспитания в дошкольных организациях образования, внешкольных физкультурно-оздоровительных организациях и других организациях образования возлагается на местные исполнительные органы.</w:t>
      </w:r>
    </w:p>
    <w:bookmarkEnd w:id="193"/>
    <w:bookmarkStart w:name="z112" w:id="194"/>
    <w:p>
      <w:pPr>
        <w:spacing w:after="0"/>
        <w:ind w:left="0"/>
        <w:jc w:val="both"/>
      </w:pPr>
      <w:r>
        <w:rPr>
          <w:rFonts w:ascii="Times New Roman"/>
          <w:b w:val="false"/>
          <w:i w:val="false"/>
          <w:color w:val="000000"/>
          <w:sz w:val="28"/>
        </w:rPr>
        <w:t>
      9. В целях развития студенческого и школьного спорта в организациях образования могут создаваться спортивные клубы, студенческие и школьные лиги, федерации по видам спорта среди обучающихся и воспитанников.</w:t>
      </w:r>
    </w:p>
    <w:bookmarkEnd w:id="194"/>
    <w:bookmarkStart w:name="z113" w:id="195"/>
    <w:p>
      <w:pPr>
        <w:spacing w:after="0"/>
        <w:ind w:left="0"/>
        <w:jc w:val="both"/>
      </w:pPr>
      <w:r>
        <w:rPr>
          <w:rFonts w:ascii="Times New Roman"/>
          <w:b w:val="false"/>
          <w:i w:val="false"/>
          <w:color w:val="000000"/>
          <w:sz w:val="28"/>
        </w:rPr>
        <w:t>
      10. Физические и юридические лица, осуществляющие деятельность в области студенческого и школьного спорта, могут являться членами студенческой и (или) школьной спортивной лиги.</w:t>
      </w:r>
    </w:p>
    <w:bookmarkEnd w:id="195"/>
    <w:bookmarkStart w:name="z114" w:id="196"/>
    <w:p>
      <w:pPr>
        <w:spacing w:after="0"/>
        <w:ind w:left="0"/>
        <w:jc w:val="both"/>
      </w:pPr>
      <w:r>
        <w:rPr>
          <w:rFonts w:ascii="Times New Roman"/>
          <w:b w:val="false"/>
          <w:i w:val="false"/>
          <w:color w:val="000000"/>
          <w:sz w:val="28"/>
        </w:rPr>
        <w:t>
      11. Порядок формирования студенческих и школьных лиг, организации и проведения спортивных мероприятий среди студенческих и школьных лиг определяется уполномоченным органом в области образования по согласованию с уполномоченным органом в области физической культуры и спорта.</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Развитие военно-прикладных, служебно-прикладных и других видов спорта в Вооруженных Силах, других войсках и воинских формированиях, правоохранительных и специальных государственных органах Республики Казахстан</w:t>
      </w:r>
    </w:p>
    <w:bookmarkStart w:name="z116" w:id="197"/>
    <w:p>
      <w:pPr>
        <w:spacing w:after="0"/>
        <w:ind w:left="0"/>
        <w:jc w:val="both"/>
      </w:pPr>
      <w:r>
        <w:rPr>
          <w:rFonts w:ascii="Times New Roman"/>
          <w:b w:val="false"/>
          <w:i w:val="false"/>
          <w:color w:val="000000"/>
          <w:sz w:val="28"/>
        </w:rPr>
        <w:t>
      1. Основой военно-прикладных и служебно-прикладных видов спорта являются специальные действия (в том числе приемы), связанные с выполнением военнослужащими и сотрудниками правоохранительных и специальных государственных органов Республики Казахстан служебных обязанностей, которые развиваются в рамках деятельности одного или нескольких государственных органов.</w:t>
      </w:r>
    </w:p>
    <w:bookmarkEnd w:id="197"/>
    <w:bookmarkStart w:name="z117" w:id="198"/>
    <w:p>
      <w:pPr>
        <w:spacing w:after="0"/>
        <w:ind w:left="0"/>
        <w:jc w:val="both"/>
      </w:pPr>
      <w:r>
        <w:rPr>
          <w:rFonts w:ascii="Times New Roman"/>
          <w:b w:val="false"/>
          <w:i w:val="false"/>
          <w:color w:val="000000"/>
          <w:sz w:val="28"/>
        </w:rPr>
        <w:t>
      2. Физическая подготовка военнослужащих и сотрудников правоохранительных и специальных государственных органов Республики Казахстан является основным предметом подготовки, проводимой в целях повышения устойчивости организма военнослужащих и сотрудников правоохранительных и специальных государственных органов Республики Казахстан к различным условиям, связанным с особенностями воинской службы, службы в правоохранительных и специальных государственных органах Республики Казахстан и выполнением боевых и оперативно-служебных задач с учетом изменений физических факторов окружающей среды.</w:t>
      </w:r>
    </w:p>
    <w:bookmarkEnd w:id="198"/>
    <w:bookmarkStart w:name="z118" w:id="199"/>
    <w:p>
      <w:pPr>
        <w:spacing w:after="0"/>
        <w:ind w:left="0"/>
        <w:jc w:val="both"/>
      </w:pPr>
      <w:r>
        <w:rPr>
          <w:rFonts w:ascii="Times New Roman"/>
          <w:b w:val="false"/>
          <w:i w:val="false"/>
          <w:color w:val="000000"/>
          <w:sz w:val="28"/>
        </w:rPr>
        <w:t>
      3. Физическая подготовка в Вооруженных Силах, других войсках и воинских формированиях, правоохранительных и специальных государственных органах Республики Казахстан осуществляется в целях успешного выполнения сотрудниками служебных обязанностей на основе программ по физической подготовке, утверждаемых Министерством обороны Республики Казахстан, правоохранительными и специальными государственными органами Республики Казахстан.</w:t>
      </w:r>
    </w:p>
    <w:bookmarkEnd w:id="199"/>
    <w:bookmarkStart w:name="z119" w:id="200"/>
    <w:p>
      <w:pPr>
        <w:spacing w:after="0"/>
        <w:ind w:left="0"/>
        <w:jc w:val="both"/>
      </w:pPr>
      <w:r>
        <w:rPr>
          <w:rFonts w:ascii="Times New Roman"/>
          <w:b w:val="false"/>
          <w:i w:val="false"/>
          <w:color w:val="000000"/>
          <w:sz w:val="28"/>
        </w:rPr>
        <w:t>
      4. В Вооруженных Силах, других войсках и воинских формированиях, правоохранительных и специальных государственных органах Республики Казахстан в целях привлечения военнослужащих и сотрудников правоохранительных и специальных государственных органов к регулярным занятиям спортом могут создаваться и действовать спортивные клубы, физкультурно-спортивные организации, осуществляющие развитие соответствующих военно-прикладных, служебно-прикладных, технических и других видов спорта, подготовку спортсменов, а также формирующие сборные команды.</w:t>
      </w:r>
    </w:p>
    <w:bookmarkEnd w:id="200"/>
    <w:bookmarkStart w:name="z120" w:id="201"/>
    <w:p>
      <w:pPr>
        <w:spacing w:after="0"/>
        <w:ind w:left="0"/>
        <w:jc w:val="both"/>
      </w:pPr>
      <w:r>
        <w:rPr>
          <w:rFonts w:ascii="Times New Roman"/>
          <w:b w:val="false"/>
          <w:i w:val="false"/>
          <w:color w:val="000000"/>
          <w:sz w:val="28"/>
        </w:rPr>
        <w:t>
      5. Организации, указанные в пункте 4 настоящей статьи, осуществляют учебно-тренировочный процесс, создают условия для занятий военнослужащих всех категорий и сотрудников правоохранительных и специальных государственных органов Республики Казахстан спортом, подготовку спортсменов для участия в спортивных соревнованиях, в том числе во Всемирных армейских играх, Спартакиаде дружественных армий, чемпионатах мира и Всемирных играх полицейских и пожарных, предусматривающую организацию учебно-тренировочных и спортивных мероприятий, медицинское обслуживание, восстановительные мероприятия после интенсивных физических нагрузок, заболеваний и травм у спортсменов, обеспечение питанием, проживанием и проездом, а также обеспечение спортивной экипировкой, спортивным инвентарем и оборудованием, проведение мероприятий по повышению квалификации тренеров и других специалистов в области физической культуры и спорта.</w:t>
      </w:r>
    </w:p>
    <w:bookmarkEnd w:id="201"/>
    <w:bookmarkStart w:name="z121" w:id="202"/>
    <w:p>
      <w:pPr>
        <w:spacing w:after="0"/>
        <w:ind w:left="0"/>
        <w:jc w:val="both"/>
      </w:pPr>
      <w:r>
        <w:rPr>
          <w:rFonts w:ascii="Times New Roman"/>
          <w:b w:val="false"/>
          <w:i w:val="false"/>
          <w:color w:val="000000"/>
          <w:sz w:val="28"/>
        </w:rPr>
        <w:t>
      6. Министерство обороны Республики Казахстан, правоохранительные и специальные государственные органы Республики Казахстан, осуществляющие руководство развитием военно-прикладных и служебно-прикладных, технических и других видов спорта, формируют сборные команды по соответствующим видам спорта для участия в спортивных мероприятиях, проводят регулярное тестирование физической подготовки военнослужащих и сотрудников правоохранительных и специальных государственных органов Республики Казахстан, организовывают, проводят и обеспечивают республиканские и международные спортивные мероприятия, разрабатывают и своевременно вносят изменения в спортивную классификацию по военно-прикладным, служебно-прикладным, техническим и другим видам спорта, представляют в уполномоченный орган в области физической культуры и спорта, местные исполнительные органы документы для присвоения, лишения спортивных званий спортсменов и тренеров, спортивных разрядов спортсменов, квалификационных категорий тренеров и спортивных судей из числа военнослужащих и сотрудников правоохранительных и специальных государственных органов Республики Казахстан, присваивают спортивные разряды спортсменам, квалификационные категории тренерам и спортивным судьям и степени военнослужащим в порядке, установленном законодательством Республики Казахстан.</w:t>
      </w:r>
    </w:p>
    <w:bookmarkEnd w:id="202"/>
    <w:bookmarkStart w:name="z122" w:id="203"/>
    <w:p>
      <w:pPr>
        <w:spacing w:after="0"/>
        <w:ind w:left="0"/>
        <w:jc w:val="both"/>
      </w:pPr>
      <w:r>
        <w:rPr>
          <w:rFonts w:ascii="Times New Roman"/>
          <w:b w:val="false"/>
          <w:i w:val="false"/>
          <w:color w:val="000000"/>
          <w:sz w:val="28"/>
        </w:rPr>
        <w:t>
      7. Единый календарь спортивно-массовых мероприятий по военно-прикладным и служебно-прикладным, техническим и другим видам спорта, проводимым среди военнослужащих и сотрудников правоохранительных и специальных государственных органов Республики Казахстан, утверждается Министерством обороны Республики Казахстан, правоохранительными и специальными государственными органами Республики Казахстан.</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Физическая культура и спорт в трудовых коллективах</w:t>
      </w:r>
    </w:p>
    <w:bookmarkStart w:name="z124" w:id="204"/>
    <w:p>
      <w:pPr>
        <w:spacing w:after="0"/>
        <w:ind w:left="0"/>
        <w:jc w:val="both"/>
      </w:pPr>
      <w:r>
        <w:rPr>
          <w:rFonts w:ascii="Times New Roman"/>
          <w:b w:val="false"/>
          <w:i w:val="false"/>
          <w:color w:val="000000"/>
          <w:sz w:val="28"/>
        </w:rPr>
        <w:t>
      1. Юридические лица могут предусматривать средства для развития физической культуры по оздоровлению работников и создают условия для реализации физическими лицами права на занятия физической культурой и спортом.</w:t>
      </w:r>
    </w:p>
    <w:bookmarkEnd w:id="204"/>
    <w:bookmarkStart w:name="z125" w:id="205"/>
    <w:p>
      <w:pPr>
        <w:spacing w:after="0"/>
        <w:ind w:left="0"/>
        <w:jc w:val="both"/>
      </w:pPr>
      <w:r>
        <w:rPr>
          <w:rFonts w:ascii="Times New Roman"/>
          <w:b w:val="false"/>
          <w:i w:val="false"/>
          <w:color w:val="000000"/>
          <w:sz w:val="28"/>
        </w:rPr>
        <w:t>
      2. Создание материальной базы, ее использование, финансирование, обеспечение специалистами для организации индивидуальных и коллективных физкультурно-спортивных занятий работников, членов их семей определяются коллективными договорами и (или) решением органа управления юридического лица и (или) индивидуальным предпринимателем.</w:t>
      </w:r>
    </w:p>
    <w:bookmarkEnd w:id="205"/>
    <w:bookmarkStart w:name="z126" w:id="206"/>
    <w:p>
      <w:pPr>
        <w:spacing w:after="0"/>
        <w:ind w:left="0"/>
        <w:jc w:val="both"/>
      </w:pPr>
      <w:r>
        <w:rPr>
          <w:rFonts w:ascii="Times New Roman"/>
          <w:b w:val="false"/>
          <w:i w:val="false"/>
          <w:color w:val="000000"/>
          <w:sz w:val="28"/>
        </w:rPr>
        <w:t>
      3. В трудовых коллективах могут создаваться на добровольной основе и по отраслевому принципу ведомственные физкультурно-спортивные общества, объединяющие физических лиц, для занятий спортом.</w:t>
      </w:r>
    </w:p>
    <w:bookmarkEnd w:id="206"/>
    <w:bookmarkStart w:name="z127" w:id="207"/>
    <w:p>
      <w:pPr>
        <w:spacing w:after="0"/>
        <w:ind w:left="0"/>
        <w:jc w:val="both"/>
      </w:pPr>
      <w:r>
        <w:rPr>
          <w:rFonts w:ascii="Times New Roman"/>
          <w:b w:val="false"/>
          <w:i w:val="false"/>
          <w:color w:val="000000"/>
          <w:sz w:val="28"/>
        </w:rPr>
        <w:t>
      4. Организационно-правовая форма обществ и порядок их деятельности определяются в соответствии с законодательством Республики Казахстан.</w:t>
      </w:r>
    </w:p>
    <w:bookmarkEnd w:id="207"/>
    <w:p>
      <w:pPr>
        <w:spacing w:after="0"/>
        <w:ind w:left="0"/>
        <w:jc w:val="both"/>
      </w:pPr>
      <w:r>
        <w:rPr>
          <w:rFonts w:ascii="Times New Roman"/>
          <w:b/>
          <w:i w:val="false"/>
          <w:color w:val="000000"/>
          <w:sz w:val="28"/>
        </w:rPr>
        <w:t>Статья 18. Физическая культура и спорт по месту жительства и в местах массового отдыха населения</w:t>
      </w:r>
    </w:p>
    <w:bookmarkStart w:name="z129" w:id="208"/>
    <w:p>
      <w:pPr>
        <w:spacing w:after="0"/>
        <w:ind w:left="0"/>
        <w:jc w:val="both"/>
      </w:pPr>
      <w:r>
        <w:rPr>
          <w:rFonts w:ascii="Times New Roman"/>
          <w:b w:val="false"/>
          <w:i w:val="false"/>
          <w:color w:val="000000"/>
          <w:sz w:val="28"/>
        </w:rPr>
        <w:t>
      1. Развитие физической культуры и спорта по месту жительства и в местах массового отдыха населения включает в себя:</w:t>
      </w:r>
    </w:p>
    <w:bookmarkEnd w:id="208"/>
    <w:p>
      <w:pPr>
        <w:spacing w:after="0"/>
        <w:ind w:left="0"/>
        <w:jc w:val="both"/>
      </w:pPr>
      <w:r>
        <w:rPr>
          <w:rFonts w:ascii="Times New Roman"/>
          <w:b w:val="false"/>
          <w:i w:val="false"/>
          <w:color w:val="000000"/>
          <w:sz w:val="28"/>
        </w:rPr>
        <w:t>
      1) создание инфраструктуры для занятий физических лиц физической культурой и спортом, в том числе с учетом доступности для маломобильных групп населения;</w:t>
      </w:r>
    </w:p>
    <w:p>
      <w:pPr>
        <w:spacing w:after="0"/>
        <w:ind w:left="0"/>
        <w:jc w:val="both"/>
      </w:pPr>
      <w:r>
        <w:rPr>
          <w:rFonts w:ascii="Times New Roman"/>
          <w:b w:val="false"/>
          <w:i w:val="false"/>
          <w:color w:val="000000"/>
          <w:sz w:val="28"/>
        </w:rPr>
        <w:t>
      2) организацию работы спортивных клубов и секций;</w:t>
      </w:r>
    </w:p>
    <w:p>
      <w:pPr>
        <w:spacing w:after="0"/>
        <w:ind w:left="0"/>
        <w:jc w:val="both"/>
      </w:pPr>
      <w:r>
        <w:rPr>
          <w:rFonts w:ascii="Times New Roman"/>
          <w:b w:val="false"/>
          <w:i w:val="false"/>
          <w:color w:val="000000"/>
          <w:sz w:val="28"/>
        </w:rPr>
        <w:t>
      3) организацию и проведение физкультурно-оздоровительных и спортивных мероприятий;</w:t>
      </w:r>
    </w:p>
    <w:p>
      <w:pPr>
        <w:spacing w:after="0"/>
        <w:ind w:left="0"/>
        <w:jc w:val="both"/>
      </w:pPr>
      <w:r>
        <w:rPr>
          <w:rFonts w:ascii="Times New Roman"/>
          <w:b w:val="false"/>
          <w:i w:val="false"/>
          <w:color w:val="000000"/>
          <w:sz w:val="28"/>
        </w:rPr>
        <w:t>
      4) содействие физкультурно-спортивным организациям в выделении необходимых помещений и предоставлении спортивных сооружений для занятий физической культурой и спортом населения в местах массового отдыха;</w:t>
      </w:r>
    </w:p>
    <w:p>
      <w:pPr>
        <w:spacing w:after="0"/>
        <w:ind w:left="0"/>
        <w:jc w:val="both"/>
      </w:pPr>
      <w:r>
        <w:rPr>
          <w:rFonts w:ascii="Times New Roman"/>
          <w:b w:val="false"/>
          <w:i w:val="false"/>
          <w:color w:val="000000"/>
          <w:sz w:val="28"/>
        </w:rPr>
        <w:t>
      5) обеспечение надлежащего технического состояния физкультурно-оздоровительных и спортивных сооружений.</w:t>
      </w:r>
    </w:p>
    <w:bookmarkStart w:name="z130" w:id="209"/>
    <w:p>
      <w:pPr>
        <w:spacing w:after="0"/>
        <w:ind w:left="0"/>
        <w:jc w:val="both"/>
      </w:pPr>
      <w:r>
        <w:rPr>
          <w:rFonts w:ascii="Times New Roman"/>
          <w:b w:val="false"/>
          <w:i w:val="false"/>
          <w:color w:val="000000"/>
          <w:sz w:val="28"/>
        </w:rPr>
        <w:t>
      2. Санаторно-курортные организации, пансионаты, дома отдыха, туристские базы и детские оздоровительные лагеря создают условия для проведения индивидуальных, групповых и семейных физкультурно-оздоровительных мероприятий.</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 Адаптивная физическая культура и спорт, физическая реабилитация и социальная адаптация инвалидов</w:t>
      </w:r>
    </w:p>
    <w:bookmarkStart w:name="z132" w:id="210"/>
    <w:p>
      <w:pPr>
        <w:spacing w:after="0"/>
        <w:ind w:left="0"/>
        <w:jc w:val="both"/>
      </w:pPr>
      <w:r>
        <w:rPr>
          <w:rFonts w:ascii="Times New Roman"/>
          <w:b w:val="false"/>
          <w:i w:val="false"/>
          <w:color w:val="000000"/>
          <w:sz w:val="28"/>
        </w:rPr>
        <w:t>
      1. Физическая реабилитация и социальная адаптация инвалидов с использованием методов адаптивной физической культуры и спорта осуществляются в спортивных клубах, школах и секциях инвалидов, физкультурно-спортивных организациях.</w:t>
      </w:r>
    </w:p>
    <w:bookmarkEnd w:id="210"/>
    <w:bookmarkStart w:name="z133" w:id="211"/>
    <w:p>
      <w:pPr>
        <w:spacing w:after="0"/>
        <w:ind w:left="0"/>
        <w:jc w:val="both"/>
      </w:pPr>
      <w:r>
        <w:rPr>
          <w:rFonts w:ascii="Times New Roman"/>
          <w:b w:val="false"/>
          <w:i w:val="false"/>
          <w:color w:val="000000"/>
          <w:sz w:val="28"/>
        </w:rPr>
        <w:t>
      2. Учебно-тренировочный процесс, содержание этапов подготовки в физкультурно-спортивных организациях для инвалидов осуществляются на основе программ по видам спорта, разрабатываемых соответствующими общественными объединениями по паралимпийским, сурдлимпийским, специальным олимпийским видам спорта и утверждаемых уполномоченным органом в области физической культуры и спорта.</w:t>
      </w:r>
    </w:p>
    <w:bookmarkEnd w:id="211"/>
    <w:bookmarkStart w:name="z134" w:id="212"/>
    <w:p>
      <w:pPr>
        <w:spacing w:after="0"/>
        <w:ind w:left="0"/>
        <w:jc w:val="both"/>
      </w:pPr>
      <w:r>
        <w:rPr>
          <w:rFonts w:ascii="Times New Roman"/>
          <w:b w:val="false"/>
          <w:i w:val="false"/>
          <w:color w:val="000000"/>
          <w:sz w:val="28"/>
        </w:rPr>
        <w:t>
      3. Организация занятий физической культурой и спортом инвалидов, подготовка кадров, методическое, медицинское обеспечение и врачебный контроль за занятиями физической культурой и спортом инвалидов возлагаются на органы образования, здравоохранения, социальной защиты населения, физической культуры и спорта.</w:t>
      </w:r>
    </w:p>
    <w:bookmarkEnd w:id="212"/>
    <w:bookmarkStart w:name="z135" w:id="213"/>
    <w:p>
      <w:pPr>
        <w:spacing w:after="0"/>
        <w:ind w:left="0"/>
        <w:jc w:val="both"/>
      </w:pPr>
      <w:r>
        <w:rPr>
          <w:rFonts w:ascii="Times New Roman"/>
          <w:b w:val="false"/>
          <w:i w:val="false"/>
          <w:color w:val="000000"/>
          <w:sz w:val="28"/>
        </w:rPr>
        <w:t>
      4. Местные исполнительные органы обеспечивают развитие спорта среди инвалидов, предоставление специального спортивного инвентаря и создают условия инвалидам для доступа к спортивным сооружениям для занятий физической культурой и спортом.</w:t>
      </w:r>
    </w:p>
    <w:bookmarkEnd w:id="213"/>
    <w:p>
      <w:pPr>
        <w:spacing w:after="0"/>
        <w:ind w:left="0"/>
        <w:jc w:val="both"/>
      </w:pPr>
      <w:r>
        <w:rPr>
          <w:rFonts w:ascii="Times New Roman"/>
          <w:b w:val="false"/>
          <w:i w:val="false"/>
          <w:color w:val="000000"/>
          <w:sz w:val="28"/>
        </w:rPr>
        <w:t>
      В зависимости от категории инвалидности перечисленные услуги осуществляются за счет бюджетных средств и на льготных условиях в соответствии с Законом Республики Казахстан "О социальной защите инвалидов в Республики Казахстан".</w:t>
      </w:r>
    </w:p>
    <w:bookmarkStart w:name="z136" w:id="214"/>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столицы, районов, городов областного значения совместно с физкультурно-спортивными организациями обеспечивают открытие спортивных клубов, школ, секций, а также подготовку инвалидов и их участие в республиканских спортивных соревнованиях.</w:t>
      </w:r>
    </w:p>
    <w:bookmarkEnd w:id="214"/>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районов, городов областного значения совместно с общественными объединениями инвалидов организуют проведение спортивных мероприятий на уровне области, города республиканского значения, столицы, района, города областного значения.</w:t>
      </w:r>
    </w:p>
    <w:bookmarkStart w:name="z137" w:id="215"/>
    <w:p>
      <w:pPr>
        <w:spacing w:after="0"/>
        <w:ind w:left="0"/>
        <w:jc w:val="both"/>
      </w:pPr>
      <w:r>
        <w:rPr>
          <w:rFonts w:ascii="Times New Roman"/>
          <w:b w:val="false"/>
          <w:i w:val="false"/>
          <w:color w:val="000000"/>
          <w:sz w:val="28"/>
        </w:rPr>
        <w:t>
      6. Уполномоченный орган в области физической культуры и спорта совместно с общественными объединениями инвалидов организует проведение республиканских спортивных соревнований.</w:t>
      </w:r>
    </w:p>
    <w:bookmarkEnd w:id="215"/>
    <w:p>
      <w:pPr>
        <w:spacing w:after="0"/>
        <w:ind w:left="0"/>
        <w:jc w:val="both"/>
      </w:pPr>
      <w:r>
        <w:rPr>
          <w:rFonts w:ascii="Times New Roman"/>
          <w:b w:val="false"/>
          <w:i w:val="false"/>
          <w:color w:val="000000"/>
          <w:sz w:val="28"/>
        </w:rPr>
        <w:t>
      Уполномоченный орган в области физической культуры и спорта совместно с физкультурно-спортивными организациями организует подготовку сборных команд Республики Казахстан по видам спорта (национальных сборных команд по видам спорта) среди инвалидов и их участие в международных спортивных соревнованиях, в том числе в Паралимпийских, Сурдлимпийских играх и Специальных олимпийских играх.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Физическая культура и спорт в исправительных учреждениях</w:t>
      </w:r>
    </w:p>
    <w:bookmarkStart w:name="z139" w:id="216"/>
    <w:p>
      <w:pPr>
        <w:spacing w:after="0"/>
        <w:ind w:left="0"/>
        <w:jc w:val="both"/>
      </w:pPr>
      <w:r>
        <w:rPr>
          <w:rFonts w:ascii="Times New Roman"/>
          <w:b w:val="false"/>
          <w:i w:val="false"/>
          <w:color w:val="000000"/>
          <w:sz w:val="28"/>
        </w:rPr>
        <w:t>
      1. В исправительных учреждениях осуществляется физическое воспитание осужденных.</w:t>
      </w:r>
    </w:p>
    <w:bookmarkEnd w:id="216"/>
    <w:bookmarkStart w:name="z140" w:id="217"/>
    <w:p>
      <w:pPr>
        <w:spacing w:after="0"/>
        <w:ind w:left="0"/>
        <w:jc w:val="both"/>
      </w:pPr>
      <w:r>
        <w:rPr>
          <w:rFonts w:ascii="Times New Roman"/>
          <w:b w:val="false"/>
          <w:i w:val="false"/>
          <w:color w:val="000000"/>
          <w:sz w:val="28"/>
        </w:rPr>
        <w:t>
      2. Администрация исправительных учреждений обеспечивает условия для занятий физической культурой и спортом и организует спортивные мероприятия в соответствии с правилами по видам спорта.</w:t>
      </w:r>
    </w:p>
    <w:bookmarkEnd w:id="217"/>
    <w:bookmarkStart w:name="z141" w:id="218"/>
    <w:p>
      <w:pPr>
        <w:spacing w:after="0"/>
        <w:ind w:left="0"/>
        <w:jc w:val="both"/>
      </w:pPr>
      <w:r>
        <w:rPr>
          <w:rFonts w:ascii="Times New Roman"/>
          <w:b w:val="false"/>
          <w:i w:val="false"/>
          <w:color w:val="000000"/>
          <w:sz w:val="28"/>
        </w:rPr>
        <w:t>
      3. Осужденные имеют право за счет собственных средств приобретать спортивную одежду, обувь для занятий физической культурой и спортом</w:t>
      </w:r>
    </w:p>
    <w:bookmarkEnd w:id="218"/>
    <w:bookmarkStart w:name="z142" w:id="219"/>
    <w:p>
      <w:pPr>
        <w:spacing w:after="0"/>
        <w:ind w:left="0"/>
        <w:jc w:val="left"/>
      </w:pPr>
      <w:r>
        <w:rPr>
          <w:rFonts w:ascii="Times New Roman"/>
          <w:b/>
          <w:i w:val="false"/>
          <w:color w:val="000000"/>
        </w:rPr>
        <w:t xml:space="preserve"> Глава 4. РАЗВИТИЕ НАЦИОНАЛЬНЫХ ВИДОВ СПОРТА</w:t>
      </w:r>
    </w:p>
    <w:bookmarkEnd w:id="219"/>
    <w:p>
      <w:pPr>
        <w:spacing w:after="0"/>
        <w:ind w:left="0"/>
        <w:jc w:val="both"/>
      </w:pPr>
      <w:r>
        <w:rPr>
          <w:rFonts w:ascii="Times New Roman"/>
          <w:b/>
          <w:i w:val="false"/>
          <w:color w:val="000000"/>
          <w:sz w:val="28"/>
        </w:rPr>
        <w:t>Статья 21. Национальные виды спорта</w:t>
      </w:r>
    </w:p>
    <w:bookmarkStart w:name="z143" w:id="220"/>
    <w:p>
      <w:pPr>
        <w:spacing w:after="0"/>
        <w:ind w:left="0"/>
        <w:jc w:val="both"/>
      </w:pPr>
      <w:r>
        <w:rPr>
          <w:rFonts w:ascii="Times New Roman"/>
          <w:b w:val="false"/>
          <w:i w:val="false"/>
          <w:color w:val="000000"/>
          <w:sz w:val="28"/>
        </w:rPr>
        <w:t>
      1. Национальные виды спорта являются неотъемлемой частью спорта, признание которых осуществляется в порядке, установленном настоящим Законом.</w:t>
      </w:r>
    </w:p>
    <w:bookmarkEnd w:id="220"/>
    <w:bookmarkStart w:name="z144" w:id="221"/>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столицы обеспечивают развитие национальных видов спорта путем открытия спортивных клубов, школ, секций, проведения спортивных мероприятий на уровне области, города республиканского значения, столицы, подготовки и участия спортсменов по национальным видам спорта на республиканских, международных спортивных соревнованиях, создания соответствующей инфраструктуры.</w:t>
      </w:r>
    </w:p>
    <w:bookmarkEnd w:id="221"/>
    <w:bookmarkStart w:name="z145" w:id="222"/>
    <w:p>
      <w:pPr>
        <w:spacing w:after="0"/>
        <w:ind w:left="0"/>
        <w:jc w:val="both"/>
      </w:pPr>
      <w:r>
        <w:rPr>
          <w:rFonts w:ascii="Times New Roman"/>
          <w:b w:val="false"/>
          <w:i w:val="false"/>
          <w:color w:val="000000"/>
          <w:sz w:val="28"/>
        </w:rPr>
        <w:t>
      3. Организация занятий по национальным видам спорта, подготовка кадров, методическое, медицинское и антидопинговое обеспечение, присвоение, лишение спортивных званий, разрядов и квалификационных категорий осуществляются в порядке, установленном настоящим Законом и иным законодательством Республики Казахстан.</w:t>
      </w:r>
    </w:p>
    <w:bookmarkEnd w:id="222"/>
    <w:bookmarkStart w:name="z146" w:id="223"/>
    <w:p>
      <w:pPr>
        <w:spacing w:after="0"/>
        <w:ind w:left="0"/>
        <w:jc w:val="both"/>
      </w:pPr>
      <w:r>
        <w:rPr>
          <w:rFonts w:ascii="Times New Roman"/>
          <w:b w:val="false"/>
          <w:i w:val="false"/>
          <w:color w:val="000000"/>
          <w:sz w:val="28"/>
        </w:rPr>
        <w:t>
      4. Уполномоченный орган в области физической культуры и спорта совместно с республиканскими спортивными федерациями по национальным видам спорта организует проведение международных и республиканских соревнований, подготовку и участие сборных команд Республики Казахстан по видам спорта (национальных сборных команд по видам спорта) на международных и республиканских спортивных соревнованиях.</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Право на создание объединений, спортивных клубов по национальным видам спорта</w:t>
      </w:r>
    </w:p>
    <w:p>
      <w:pPr>
        <w:spacing w:after="0"/>
        <w:ind w:left="0"/>
        <w:jc w:val="both"/>
      </w:pPr>
      <w:r>
        <w:rPr>
          <w:rFonts w:ascii="Times New Roman"/>
          <w:b w:val="false"/>
          <w:i w:val="false"/>
          <w:color w:val="000000"/>
          <w:sz w:val="28"/>
        </w:rPr>
        <w:t>
      Граждане Республики Казахстан имеют право создавать на добровольных началах объединения, любительские и профессиональные спортивные клубы и приравненные к ним организации национальных видов спорта, действующие в соответствии с законодательством Республики Казахстан.</w:t>
      </w:r>
    </w:p>
    <w:bookmarkStart w:name="z148" w:id="224"/>
    <w:p>
      <w:pPr>
        <w:spacing w:after="0"/>
        <w:ind w:left="0"/>
        <w:jc w:val="left"/>
      </w:pPr>
      <w:r>
        <w:rPr>
          <w:rFonts w:ascii="Times New Roman"/>
          <w:b/>
          <w:i w:val="false"/>
          <w:color w:val="000000"/>
        </w:rPr>
        <w:t xml:space="preserve"> Глава 5. СПОРТИВНЫЙ РЕЗЕРВ И СПОРТ ВЫСШИХ ДОСТИЖЕНИЙ</w:t>
      </w:r>
    </w:p>
    <w:bookmarkEnd w:id="224"/>
    <w:p>
      <w:pPr>
        <w:spacing w:after="0"/>
        <w:ind w:left="0"/>
        <w:jc w:val="both"/>
      </w:pPr>
      <w:r>
        <w:rPr>
          <w:rFonts w:ascii="Times New Roman"/>
          <w:b/>
          <w:i w:val="false"/>
          <w:color w:val="000000"/>
          <w:sz w:val="28"/>
        </w:rPr>
        <w:t>Статья 23</w:t>
      </w:r>
      <w:r>
        <w:rPr>
          <w:rFonts w:ascii="Times New Roman"/>
          <w:b/>
          <w:i w:val="false"/>
          <w:color w:val="000000"/>
          <w:sz w:val="28"/>
        </w:rPr>
        <w:t xml:space="preserve">. </w:t>
      </w:r>
      <w:r>
        <w:rPr>
          <w:rFonts w:ascii="Times New Roman"/>
          <w:b/>
          <w:i w:val="false"/>
          <w:color w:val="000000"/>
          <w:sz w:val="28"/>
        </w:rPr>
        <w:t>Права и обязанности спортсменов</w:t>
      </w:r>
    </w:p>
    <w:bookmarkStart w:name="z150" w:id="225"/>
    <w:p>
      <w:pPr>
        <w:spacing w:after="0"/>
        <w:ind w:left="0"/>
        <w:jc w:val="both"/>
      </w:pPr>
      <w:r>
        <w:rPr>
          <w:rFonts w:ascii="Times New Roman"/>
          <w:b w:val="false"/>
          <w:i w:val="false"/>
          <w:color w:val="000000"/>
          <w:sz w:val="28"/>
        </w:rPr>
        <w:t>
      1. Спортсмены имеют право на:</w:t>
      </w:r>
    </w:p>
    <w:bookmarkEnd w:id="225"/>
    <w:p>
      <w:pPr>
        <w:spacing w:after="0"/>
        <w:ind w:left="0"/>
        <w:jc w:val="both"/>
      </w:pPr>
      <w:r>
        <w:rPr>
          <w:rFonts w:ascii="Times New Roman"/>
          <w:b w:val="false"/>
          <w:i w:val="false"/>
          <w:color w:val="000000"/>
          <w:sz w:val="28"/>
        </w:rPr>
        <w:t>
      1) выбор вида (видов) спорта;</w:t>
      </w:r>
    </w:p>
    <w:p>
      <w:pPr>
        <w:spacing w:after="0"/>
        <w:ind w:left="0"/>
        <w:jc w:val="both"/>
      </w:pPr>
      <w:r>
        <w:rPr>
          <w:rFonts w:ascii="Times New Roman"/>
          <w:b w:val="false"/>
          <w:i w:val="false"/>
          <w:color w:val="000000"/>
          <w:sz w:val="28"/>
        </w:rPr>
        <w:t>
      2) участие в спортивных соревнованиях по выбранным видам спорта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получение спортивных разрядов и спортивных званий при выполнении норм и требований единой спортивной классификации;</w:t>
      </w:r>
    </w:p>
    <w:p>
      <w:pPr>
        <w:spacing w:after="0"/>
        <w:ind w:left="0"/>
        <w:jc w:val="both"/>
      </w:pPr>
      <w:r>
        <w:rPr>
          <w:rFonts w:ascii="Times New Roman"/>
          <w:b w:val="false"/>
          <w:i w:val="false"/>
          <w:color w:val="000000"/>
          <w:sz w:val="28"/>
        </w:rPr>
        <w:t>
      4) переход из одной физкультурно-спортивной организации в другую или иностранную физкультурно-спортивную организацию по взаимному согласию физкультурно-спортивных организаций;</w:t>
      </w:r>
    </w:p>
    <w:p>
      <w:pPr>
        <w:spacing w:after="0"/>
        <w:ind w:left="0"/>
        <w:jc w:val="both"/>
      </w:pPr>
      <w:r>
        <w:rPr>
          <w:rFonts w:ascii="Times New Roman"/>
          <w:b w:val="false"/>
          <w:i w:val="false"/>
          <w:color w:val="000000"/>
          <w:sz w:val="28"/>
        </w:rPr>
        <w:t>
      5) заключение договоров о спортивной деятельности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6) содействие спортивных федераций по выбранным видам спорта в защите прав и законных интересов спортсменов в международных спортивных организациях;</w:t>
      </w:r>
    </w:p>
    <w:p>
      <w:pPr>
        <w:spacing w:after="0"/>
        <w:ind w:left="0"/>
        <w:jc w:val="both"/>
      </w:pPr>
      <w:r>
        <w:rPr>
          <w:rFonts w:ascii="Times New Roman"/>
          <w:b w:val="false"/>
          <w:i w:val="false"/>
          <w:color w:val="000000"/>
          <w:sz w:val="28"/>
        </w:rPr>
        <w:t>
      7) осуществление иных прав в соответствии с законодательством Республики Казахстан.</w:t>
      </w:r>
    </w:p>
    <w:bookmarkStart w:name="z151" w:id="226"/>
    <w:p>
      <w:pPr>
        <w:spacing w:after="0"/>
        <w:ind w:left="0"/>
        <w:jc w:val="both"/>
      </w:pPr>
      <w:r>
        <w:rPr>
          <w:rFonts w:ascii="Times New Roman"/>
          <w:b w:val="false"/>
          <w:i w:val="false"/>
          <w:color w:val="000000"/>
          <w:sz w:val="28"/>
        </w:rPr>
        <w:t>
      2. Спортсмены обязаны:</w:t>
      </w:r>
    </w:p>
    <w:bookmarkEnd w:id="226"/>
    <w:p>
      <w:pPr>
        <w:spacing w:after="0"/>
        <w:ind w:left="0"/>
        <w:jc w:val="both"/>
      </w:pPr>
      <w:r>
        <w:rPr>
          <w:rFonts w:ascii="Times New Roman"/>
          <w:b w:val="false"/>
          <w:i w:val="false"/>
          <w:color w:val="000000"/>
          <w:sz w:val="28"/>
        </w:rPr>
        <w:t>
      1) знать музыкальную редакцию и текст Государственного Гимна Республики Казахстан;</w:t>
      </w:r>
    </w:p>
    <w:p>
      <w:pPr>
        <w:spacing w:after="0"/>
        <w:ind w:left="0"/>
        <w:jc w:val="both"/>
      </w:pPr>
      <w:r>
        <w:rPr>
          <w:rFonts w:ascii="Times New Roman"/>
          <w:b w:val="false"/>
          <w:i w:val="false"/>
          <w:color w:val="000000"/>
          <w:sz w:val="28"/>
        </w:rPr>
        <w:t>
      2) соблюдать требования безопасности во время участия в спортивных мероприятиях и при нахождении на спортивных сооружениях;</w:t>
      </w:r>
    </w:p>
    <w:p>
      <w:pPr>
        <w:spacing w:after="0"/>
        <w:ind w:left="0"/>
        <w:jc w:val="both"/>
      </w:pPr>
      <w:r>
        <w:rPr>
          <w:rFonts w:ascii="Times New Roman"/>
          <w:b w:val="false"/>
          <w:i w:val="false"/>
          <w:color w:val="000000"/>
          <w:sz w:val="28"/>
        </w:rPr>
        <w:t>
      3) не использовать допинг, соблюдать установленный порядок прохождения обязательного допинг-контроля;</w:t>
      </w:r>
    </w:p>
    <w:p>
      <w:pPr>
        <w:spacing w:after="0"/>
        <w:ind w:left="0"/>
        <w:jc w:val="both"/>
      </w:pPr>
      <w:r>
        <w:rPr>
          <w:rFonts w:ascii="Times New Roman"/>
          <w:b w:val="false"/>
          <w:i w:val="false"/>
          <w:color w:val="000000"/>
          <w:sz w:val="28"/>
        </w:rPr>
        <w:t>
      4) соблюдать спортивную этику;</w:t>
      </w:r>
    </w:p>
    <w:p>
      <w:pPr>
        <w:spacing w:after="0"/>
        <w:ind w:left="0"/>
        <w:jc w:val="both"/>
      </w:pPr>
      <w:r>
        <w:rPr>
          <w:rFonts w:ascii="Times New Roman"/>
          <w:b w:val="false"/>
          <w:i w:val="false"/>
          <w:color w:val="000000"/>
          <w:sz w:val="28"/>
        </w:rPr>
        <w:t>
      5) соблюдать требования организаторов соревнований в соответствии с положениями таких соревнований;</w:t>
      </w:r>
    </w:p>
    <w:p>
      <w:pPr>
        <w:spacing w:after="0"/>
        <w:ind w:left="0"/>
        <w:jc w:val="both"/>
      </w:pPr>
      <w:r>
        <w:rPr>
          <w:rFonts w:ascii="Times New Roman"/>
          <w:b w:val="false"/>
          <w:i w:val="false"/>
          <w:color w:val="000000"/>
          <w:sz w:val="28"/>
        </w:rPr>
        <w:t>
      6) соблюдать санитарно-гигиенические требования, медицинские требования, регулярно проходить медицинские обследования;</w:t>
      </w:r>
    </w:p>
    <w:p>
      <w:pPr>
        <w:spacing w:after="0"/>
        <w:ind w:left="0"/>
        <w:jc w:val="both"/>
      </w:pPr>
      <w:r>
        <w:rPr>
          <w:rFonts w:ascii="Times New Roman"/>
          <w:b w:val="false"/>
          <w:i w:val="false"/>
          <w:color w:val="000000"/>
          <w:sz w:val="28"/>
        </w:rPr>
        <w:t>
      7) исполнять иные обязанности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изменением, внесенным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Подготовка спортивного резерва и спортсменов высокого класса</w:t>
      </w:r>
    </w:p>
    <w:bookmarkStart w:name="z153" w:id="227"/>
    <w:p>
      <w:pPr>
        <w:spacing w:after="0"/>
        <w:ind w:left="0"/>
        <w:jc w:val="both"/>
      </w:pPr>
      <w:r>
        <w:rPr>
          <w:rFonts w:ascii="Times New Roman"/>
          <w:b w:val="false"/>
          <w:i w:val="false"/>
          <w:color w:val="000000"/>
          <w:sz w:val="28"/>
        </w:rPr>
        <w:t>
      1. Подготовка спортивного резерва и спортсменов высокого класса осуществляется физкультурно-спортивными организациями в соответствии с программами по видам спорта для физкультурно-спортивных организаций, разрабатываемыми аккредитованными республиканскими федерациями и утверждаемыми уполномоченным органом в области физической культуры и спорта. Подготовка спортивного резерва и спортсменов высокого класса включает в себя проведение учебно-тренировочного процесса и спортивных мероприятий.</w:t>
      </w:r>
    </w:p>
    <w:bookmarkEnd w:id="227"/>
    <w:bookmarkStart w:name="z154" w:id="228"/>
    <w:p>
      <w:pPr>
        <w:spacing w:after="0"/>
        <w:ind w:left="0"/>
        <w:jc w:val="both"/>
      </w:pPr>
      <w:r>
        <w:rPr>
          <w:rFonts w:ascii="Times New Roman"/>
          <w:b w:val="false"/>
          <w:i w:val="false"/>
          <w:color w:val="000000"/>
          <w:sz w:val="28"/>
        </w:rPr>
        <w:t>
      2. Учебно-тренировочный процесс подразделяется на следующие этапы подготовки спортсменов, содержание которых утверждается уполномоченным органом в области физической культуры и спорта:</w:t>
      </w:r>
    </w:p>
    <w:bookmarkEnd w:id="228"/>
    <w:p>
      <w:pPr>
        <w:spacing w:after="0"/>
        <w:ind w:left="0"/>
        <w:jc w:val="both"/>
      </w:pPr>
      <w:r>
        <w:rPr>
          <w:rFonts w:ascii="Times New Roman"/>
          <w:b w:val="false"/>
          <w:i w:val="false"/>
          <w:color w:val="000000"/>
          <w:sz w:val="28"/>
        </w:rPr>
        <w:t>
      1) спортивно-оздоровительный;</w:t>
      </w:r>
    </w:p>
    <w:p>
      <w:pPr>
        <w:spacing w:after="0"/>
        <w:ind w:left="0"/>
        <w:jc w:val="both"/>
      </w:pPr>
      <w:r>
        <w:rPr>
          <w:rFonts w:ascii="Times New Roman"/>
          <w:b w:val="false"/>
          <w:i w:val="false"/>
          <w:color w:val="000000"/>
          <w:sz w:val="28"/>
        </w:rPr>
        <w:t>
      2) начальной подготовки;</w:t>
      </w:r>
    </w:p>
    <w:p>
      <w:pPr>
        <w:spacing w:after="0"/>
        <w:ind w:left="0"/>
        <w:jc w:val="both"/>
      </w:pPr>
      <w:r>
        <w:rPr>
          <w:rFonts w:ascii="Times New Roman"/>
          <w:b w:val="false"/>
          <w:i w:val="false"/>
          <w:color w:val="000000"/>
          <w:sz w:val="28"/>
        </w:rPr>
        <w:t>
      3) учебно-тренировочный;</w:t>
      </w:r>
    </w:p>
    <w:p>
      <w:pPr>
        <w:spacing w:after="0"/>
        <w:ind w:left="0"/>
        <w:jc w:val="both"/>
      </w:pPr>
      <w:r>
        <w:rPr>
          <w:rFonts w:ascii="Times New Roman"/>
          <w:b w:val="false"/>
          <w:i w:val="false"/>
          <w:color w:val="000000"/>
          <w:sz w:val="28"/>
        </w:rPr>
        <w:t>
      4) совершенствования спортивного мастерства;</w:t>
      </w:r>
    </w:p>
    <w:p>
      <w:pPr>
        <w:spacing w:after="0"/>
        <w:ind w:left="0"/>
        <w:jc w:val="both"/>
      </w:pPr>
      <w:r>
        <w:rPr>
          <w:rFonts w:ascii="Times New Roman"/>
          <w:b w:val="false"/>
          <w:i w:val="false"/>
          <w:color w:val="000000"/>
          <w:sz w:val="28"/>
        </w:rPr>
        <w:t>
      5) высшего спортивного мастерства.</w:t>
      </w:r>
    </w:p>
    <w:bookmarkStart w:name="z155" w:id="229"/>
    <w:p>
      <w:pPr>
        <w:spacing w:after="0"/>
        <w:ind w:left="0"/>
        <w:jc w:val="both"/>
      </w:pPr>
      <w:r>
        <w:rPr>
          <w:rFonts w:ascii="Times New Roman"/>
          <w:b w:val="false"/>
          <w:i w:val="false"/>
          <w:color w:val="000000"/>
          <w:sz w:val="28"/>
        </w:rPr>
        <w:t>
      3. Расходы по организации учебно-тренировочного процесса осуществляются в пределах предусмотренных средств физкультурно-спортивных организаций.</w:t>
      </w:r>
    </w:p>
    <w:bookmarkEnd w:id="229"/>
    <w:bookmarkStart w:name="z156" w:id="230"/>
    <w:p>
      <w:pPr>
        <w:spacing w:after="0"/>
        <w:ind w:left="0"/>
        <w:jc w:val="both"/>
      </w:pPr>
      <w:r>
        <w:rPr>
          <w:rFonts w:ascii="Times New Roman"/>
          <w:b w:val="false"/>
          <w:i w:val="false"/>
          <w:color w:val="000000"/>
          <w:sz w:val="28"/>
        </w:rPr>
        <w:t>
      4. Приобретение услуг, связанных с содержанием, обеспечением, подготовкой и участием спортсменов по видам спорта в спортивных мероприятиях, в том числе организацией и проведением спортивных мероприятий, осуществляется у государственных предприятий, в отношении которых уполномоченный орган в области физической культуры и спорта или местный исполнительный орган осуществляет управление в соответствии с законодательством Республики Казахстан о государственном имуществе.</w:t>
      </w:r>
    </w:p>
    <w:bookmarkEnd w:id="230"/>
    <w:p>
      <w:pPr>
        <w:spacing w:after="0"/>
        <w:ind w:left="0"/>
        <w:jc w:val="both"/>
      </w:pPr>
      <w:r>
        <w:rPr>
          <w:rFonts w:ascii="Times New Roman"/>
          <w:b/>
          <w:i w:val="false"/>
          <w:color w:val="000000"/>
          <w:sz w:val="28"/>
        </w:rPr>
        <w:t>Статья 25. Особенности подготовки спортсменов высокого класса</w:t>
      </w:r>
    </w:p>
    <w:bookmarkStart w:name="z158" w:id="231"/>
    <w:p>
      <w:pPr>
        <w:spacing w:after="0"/>
        <w:ind w:left="0"/>
        <w:jc w:val="both"/>
      </w:pPr>
      <w:r>
        <w:rPr>
          <w:rFonts w:ascii="Times New Roman"/>
          <w:b w:val="false"/>
          <w:i w:val="false"/>
          <w:color w:val="000000"/>
          <w:sz w:val="28"/>
        </w:rPr>
        <w:t>
      1. Подготовка спортсменов высокого класса осуществляется казахстанскими и иностранными специалистами в области физической культуры и спорта, а также физкультурно-спортивными организациями в соответствии с индивидуальными планами подготовки спортсменов сборных команд Республики Казахстан по видам спорта (национальных сборных команд по видам спорта), утвержденными уполномоченным органом в области физической культуры и спорта.</w:t>
      </w:r>
    </w:p>
    <w:bookmarkEnd w:id="231"/>
    <w:bookmarkStart w:name="z159" w:id="232"/>
    <w:p>
      <w:pPr>
        <w:spacing w:after="0"/>
        <w:ind w:left="0"/>
        <w:jc w:val="both"/>
      </w:pPr>
      <w:r>
        <w:rPr>
          <w:rFonts w:ascii="Times New Roman"/>
          <w:b w:val="false"/>
          <w:i w:val="false"/>
          <w:color w:val="000000"/>
          <w:sz w:val="28"/>
        </w:rPr>
        <w:t>
      2. Подготовка спортсменов высокого класса осуществляется на договорной основе в соответствии с гражданским законодательством Республики Казахстан.</w:t>
      </w:r>
    </w:p>
    <w:bookmarkEnd w:id="232"/>
    <w:bookmarkStart w:name="z160" w:id="233"/>
    <w:p>
      <w:pPr>
        <w:spacing w:after="0"/>
        <w:ind w:left="0"/>
        <w:jc w:val="both"/>
      </w:pPr>
      <w:r>
        <w:rPr>
          <w:rFonts w:ascii="Times New Roman"/>
          <w:b w:val="false"/>
          <w:i w:val="false"/>
          <w:color w:val="000000"/>
          <w:sz w:val="28"/>
        </w:rPr>
        <w:t>
      3. Договор о спортивной деятельности должен содержать права и обязанности спортсмена, тренера и юридического лица, положения о социальном и медицинском страховании, условия заключения и расторжения договора. Договор о спортивной деятельности может содержать и другие условия и обязательства, не противоречащие законодательству Республики Казахстан.</w:t>
      </w:r>
    </w:p>
    <w:bookmarkEnd w:id="233"/>
    <w:bookmarkStart w:name="z161" w:id="234"/>
    <w:p>
      <w:pPr>
        <w:spacing w:after="0"/>
        <w:ind w:left="0"/>
        <w:jc w:val="both"/>
      </w:pPr>
      <w:r>
        <w:rPr>
          <w:rFonts w:ascii="Times New Roman"/>
          <w:b w:val="false"/>
          <w:i w:val="false"/>
          <w:color w:val="000000"/>
          <w:sz w:val="28"/>
        </w:rPr>
        <w:t>
      4. Обязательным условием договора о спортивной деятельности является наличие свидетельства о регистрации спортсмена.</w:t>
      </w:r>
    </w:p>
    <w:bookmarkEnd w:id="234"/>
    <w:p>
      <w:pPr>
        <w:spacing w:after="0"/>
        <w:ind w:left="0"/>
        <w:jc w:val="both"/>
      </w:pPr>
      <w:r>
        <w:rPr>
          <w:rFonts w:ascii="Times New Roman"/>
          <w:b/>
          <w:i w:val="false"/>
          <w:color w:val="000000"/>
          <w:sz w:val="28"/>
        </w:rPr>
        <w:t>Статья 26</w:t>
      </w:r>
      <w:r>
        <w:rPr>
          <w:rFonts w:ascii="Times New Roman"/>
          <w:b/>
          <w:i w:val="false"/>
          <w:color w:val="000000"/>
          <w:sz w:val="28"/>
        </w:rPr>
        <w:t>.</w:t>
      </w:r>
      <w:r>
        <w:rPr>
          <w:rFonts w:ascii="Times New Roman"/>
          <w:b/>
          <w:i w:val="false"/>
          <w:color w:val="000000"/>
          <w:sz w:val="28"/>
        </w:rPr>
        <w:t xml:space="preserve"> Сборные и штатные сборные команды Республики Казахстан по видам спорта и порядок их формирования</w:t>
      </w:r>
    </w:p>
    <w:bookmarkStart w:name="z163" w:id="235"/>
    <w:p>
      <w:pPr>
        <w:spacing w:after="0"/>
        <w:ind w:left="0"/>
        <w:jc w:val="both"/>
      </w:pPr>
      <w:r>
        <w:rPr>
          <w:rFonts w:ascii="Times New Roman"/>
          <w:b w:val="false"/>
          <w:i w:val="false"/>
          <w:color w:val="000000"/>
          <w:sz w:val="28"/>
        </w:rPr>
        <w:t>
      1. Сборные и штатные сборные команды Республики Казахстан по видам спорта (национальные сборные команды по видам спорта), сборные команды по видам спорта областей, городов республиканского значения и столицы формируются в целях подготовки и участия в международных спортивных мероприятиях и могут состоять из основного и резервного составов.</w:t>
      </w:r>
    </w:p>
    <w:bookmarkEnd w:id="235"/>
    <w:bookmarkStart w:name="z164" w:id="236"/>
    <w:p>
      <w:pPr>
        <w:spacing w:after="0"/>
        <w:ind w:left="0"/>
        <w:jc w:val="both"/>
      </w:pPr>
      <w:r>
        <w:rPr>
          <w:rFonts w:ascii="Times New Roman"/>
          <w:b w:val="false"/>
          <w:i w:val="false"/>
          <w:color w:val="000000"/>
          <w:sz w:val="28"/>
        </w:rPr>
        <w:t>
      2. Состав сборных команд Республики Казахстан по видам спорта (национальных сборных команд по видам спорта) формируется из числа спортсменов, включенных в соответствующий список кандидатов в сборные команды Республики Казахстан по видам спорта (национальные сборные команды по видам спорта).</w:t>
      </w:r>
    </w:p>
    <w:bookmarkEnd w:id="236"/>
    <w:bookmarkStart w:name="z165" w:id="237"/>
    <w:p>
      <w:pPr>
        <w:spacing w:after="0"/>
        <w:ind w:left="0"/>
        <w:jc w:val="both"/>
      </w:pPr>
      <w:r>
        <w:rPr>
          <w:rFonts w:ascii="Times New Roman"/>
          <w:b w:val="false"/>
          <w:i w:val="false"/>
          <w:color w:val="000000"/>
          <w:sz w:val="28"/>
        </w:rPr>
        <w:t>
      3. Состав штатных сборных команд Республики Казахстан по видам спорта формируется из числа членов сборных команд Республики Казахстан по видам спорта (национальных сборных команд по видам спорта).</w:t>
      </w:r>
    </w:p>
    <w:bookmarkEnd w:id="237"/>
    <w:bookmarkStart w:name="z166" w:id="238"/>
    <w:p>
      <w:pPr>
        <w:spacing w:after="0"/>
        <w:ind w:left="0"/>
        <w:jc w:val="both"/>
      </w:pPr>
      <w:r>
        <w:rPr>
          <w:rFonts w:ascii="Times New Roman"/>
          <w:b w:val="false"/>
          <w:i w:val="false"/>
          <w:color w:val="000000"/>
          <w:sz w:val="28"/>
        </w:rPr>
        <w:t>
      4. Состав сборных команд по видам спорта областей, городов республиканского значения и столицы формируется из числа спортсменов, включенных в соответствующий список кандидатов в сборные команды по видам спорта областей, городов республиканского значения и столицы.</w:t>
      </w:r>
    </w:p>
    <w:bookmarkEnd w:id="238"/>
    <w:bookmarkStart w:name="z167" w:id="239"/>
    <w:p>
      <w:pPr>
        <w:spacing w:after="0"/>
        <w:ind w:left="0"/>
        <w:jc w:val="both"/>
      </w:pPr>
      <w:r>
        <w:rPr>
          <w:rFonts w:ascii="Times New Roman"/>
          <w:b w:val="false"/>
          <w:i w:val="false"/>
          <w:color w:val="000000"/>
          <w:sz w:val="28"/>
        </w:rPr>
        <w:t>
      5. Материально-техническое обеспечение членов сборных команд Республики Казахстан по видам спорта (национальных сборных команд по видам спорта), сборных команд по видам спорта областей, городов республиканского значения и столицы предусматривает научно-методическое, медико-биологическое, медицинское и антидопинговое обеспечение, обеспечение спортивной экипировкой.</w:t>
      </w:r>
    </w:p>
    <w:bookmarkEnd w:id="239"/>
    <w:bookmarkStart w:name="z168" w:id="240"/>
    <w:p>
      <w:pPr>
        <w:spacing w:after="0"/>
        <w:ind w:left="0"/>
        <w:jc w:val="left"/>
      </w:pPr>
      <w:r>
        <w:rPr>
          <w:rFonts w:ascii="Times New Roman"/>
          <w:b/>
          <w:i w:val="false"/>
          <w:color w:val="000000"/>
        </w:rPr>
        <w:t xml:space="preserve"> Глава 6. ПРОФЕССИОНАЛЬНЫЙ СПОРТ</w:t>
      </w:r>
    </w:p>
    <w:bookmarkEnd w:id="240"/>
    <w:p>
      <w:pPr>
        <w:spacing w:after="0"/>
        <w:ind w:left="0"/>
        <w:jc w:val="both"/>
      </w:pPr>
      <w:r>
        <w:rPr>
          <w:rFonts w:ascii="Times New Roman"/>
          <w:b/>
          <w:i w:val="false"/>
          <w:color w:val="000000"/>
          <w:sz w:val="28"/>
        </w:rPr>
        <w:t>Статья 27. Право на занятие профессиональным спортом</w:t>
      </w:r>
    </w:p>
    <w:bookmarkStart w:name="z170" w:id="241"/>
    <w:p>
      <w:pPr>
        <w:spacing w:after="0"/>
        <w:ind w:left="0"/>
        <w:jc w:val="both"/>
      </w:pPr>
      <w:r>
        <w:rPr>
          <w:rFonts w:ascii="Times New Roman"/>
          <w:b w:val="false"/>
          <w:i w:val="false"/>
          <w:color w:val="000000"/>
          <w:sz w:val="28"/>
        </w:rPr>
        <w:t>
      1. Граждане Республики Казахстан имеют право заниматься оплачиваемой профессиональной спортивной деятельностью как в Республике Казахстан, так и других странах на договорной основе.</w:t>
      </w:r>
    </w:p>
    <w:bookmarkEnd w:id="241"/>
    <w:bookmarkStart w:name="z171" w:id="242"/>
    <w:p>
      <w:pPr>
        <w:spacing w:after="0"/>
        <w:ind w:left="0"/>
        <w:jc w:val="both"/>
      </w:pPr>
      <w:r>
        <w:rPr>
          <w:rFonts w:ascii="Times New Roman"/>
          <w:b w:val="false"/>
          <w:i w:val="false"/>
          <w:color w:val="000000"/>
          <w:sz w:val="28"/>
        </w:rPr>
        <w:t>
      2. Особенности регулирования отношений между профессиональными спортсменами, тренерами и другими специалистами в области физической культуры и спорта устанавливаются гражданским законодательством Республики Казахстан и иными нормативными правовыми актами.</w:t>
      </w:r>
    </w:p>
    <w:bookmarkEnd w:id="242"/>
    <w:bookmarkStart w:name="z172" w:id="243"/>
    <w:p>
      <w:pPr>
        <w:spacing w:after="0"/>
        <w:ind w:left="0"/>
        <w:jc w:val="both"/>
      </w:pPr>
      <w:r>
        <w:rPr>
          <w:rFonts w:ascii="Times New Roman"/>
          <w:b w:val="false"/>
          <w:i w:val="false"/>
          <w:color w:val="000000"/>
          <w:sz w:val="28"/>
        </w:rPr>
        <w:t>
      3. Для обеспечения и защиты своих прав и законных интересов профессиональные спортсмены могут в соответствии с нормами законодательства Республики Казахстан объединяться в профессиональные союзы.</w:t>
      </w:r>
    </w:p>
    <w:bookmarkEnd w:id="243"/>
    <w:bookmarkStart w:name="z173" w:id="244"/>
    <w:p>
      <w:pPr>
        <w:spacing w:after="0"/>
        <w:ind w:left="0"/>
        <w:jc w:val="both"/>
      </w:pPr>
      <w:r>
        <w:rPr>
          <w:rFonts w:ascii="Times New Roman"/>
          <w:b w:val="false"/>
          <w:i w:val="false"/>
          <w:color w:val="000000"/>
          <w:sz w:val="28"/>
        </w:rPr>
        <w:t>
      4. Порядок создания и условия функционирования профессиональных союзов и проведения занятия профессиональным спортом, заключения договоров о спортивной деятельности определяются законодательством Республики Казахстан.</w:t>
      </w:r>
    </w:p>
    <w:bookmarkEnd w:id="244"/>
    <w:bookmarkStart w:name="z174" w:id="245"/>
    <w:p>
      <w:pPr>
        <w:spacing w:after="0"/>
        <w:ind w:left="0"/>
        <w:jc w:val="both"/>
      </w:pPr>
      <w:r>
        <w:rPr>
          <w:rFonts w:ascii="Times New Roman"/>
          <w:b w:val="false"/>
          <w:i w:val="false"/>
          <w:color w:val="000000"/>
          <w:sz w:val="28"/>
        </w:rPr>
        <w:t>
      5. Профессиональная деятельность спортсменов, спортивных судей, тренеров и других специалистов в области физической культуры и спорта, связанная с подготовкой и участием в спортивных соревнованиях и являющаяся источником их доходов, регулируется законодательством Республики Казахстан.</w:t>
      </w:r>
    </w:p>
    <w:bookmarkEnd w:id="245"/>
    <w:p>
      <w:pPr>
        <w:spacing w:after="0"/>
        <w:ind w:left="0"/>
        <w:jc w:val="both"/>
      </w:pPr>
      <w:r>
        <w:rPr>
          <w:rFonts w:ascii="Times New Roman"/>
          <w:b/>
          <w:i w:val="false"/>
          <w:color w:val="000000"/>
          <w:sz w:val="28"/>
        </w:rPr>
        <w:t>Статья 28. Гарантии прав профессиональных спортсменов и тренеров, иных специалистов в области физической культуры и спорта</w:t>
      </w:r>
    </w:p>
    <w:bookmarkStart w:name="z176" w:id="246"/>
    <w:p>
      <w:pPr>
        <w:spacing w:after="0"/>
        <w:ind w:left="0"/>
        <w:jc w:val="both"/>
      </w:pPr>
      <w:r>
        <w:rPr>
          <w:rFonts w:ascii="Times New Roman"/>
          <w:b w:val="false"/>
          <w:i w:val="false"/>
          <w:color w:val="000000"/>
          <w:sz w:val="28"/>
        </w:rPr>
        <w:t>
      1. Спортсмены, тренеры и иные специалисты в области физической культуры и спорта, заключившие договор о спортивной деятельности с профессиональным спортивным клубом, имеют право на компенсации, связанные с их деятельностью, в том числе в связи с переходом в иной профессиональный спортивный клуб.</w:t>
      </w:r>
    </w:p>
    <w:bookmarkEnd w:id="246"/>
    <w:bookmarkStart w:name="z177" w:id="247"/>
    <w:p>
      <w:pPr>
        <w:spacing w:after="0"/>
        <w:ind w:left="0"/>
        <w:jc w:val="both"/>
      </w:pPr>
      <w:r>
        <w:rPr>
          <w:rFonts w:ascii="Times New Roman"/>
          <w:b w:val="false"/>
          <w:i w:val="false"/>
          <w:color w:val="000000"/>
          <w:sz w:val="28"/>
        </w:rPr>
        <w:t>
      2. На период дисквалификации при привлечении к дисциплинарной ответственности профессиональный спортивный клуб обязан обеспечить участие профессионального спортсмена в учебно-тренировочном процессе.</w:t>
      </w:r>
    </w:p>
    <w:bookmarkEnd w:id="247"/>
    <w:bookmarkStart w:name="z178" w:id="248"/>
    <w:p>
      <w:pPr>
        <w:spacing w:after="0"/>
        <w:ind w:left="0"/>
        <w:jc w:val="both"/>
      </w:pPr>
      <w:r>
        <w:rPr>
          <w:rFonts w:ascii="Times New Roman"/>
          <w:b w:val="false"/>
          <w:i w:val="false"/>
          <w:color w:val="000000"/>
          <w:sz w:val="28"/>
        </w:rPr>
        <w:t>
      3. Профессиональному спортсмену и тренеру, иному специалисту в области физической культуры и спорта компенсируются затраченные им расходы на питание, проезд, проживание и подготовку к спортивным соревнованиям, организацию восстановительного процесса, медицинское лечение в случае получения спортивной травмы или заболеваний, а также другие расходы в размерах, определенных договором о спортивной деятельности.</w:t>
      </w:r>
    </w:p>
    <w:bookmarkEnd w:id="248"/>
    <w:bookmarkStart w:name="z179" w:id="249"/>
    <w:p>
      <w:pPr>
        <w:spacing w:after="0"/>
        <w:ind w:left="0"/>
        <w:jc w:val="both"/>
      </w:pPr>
      <w:r>
        <w:rPr>
          <w:rFonts w:ascii="Times New Roman"/>
          <w:b w:val="false"/>
          <w:i w:val="false"/>
          <w:color w:val="000000"/>
          <w:sz w:val="28"/>
        </w:rPr>
        <w:t>
      4. Если профессиональный спортсмен не допущен до участия в спортивных соревнованиях по вине профессионального спортивного клуба в связи с незаключением необходимых договоров страхования, непрохождением профессиональным спортсменом обязательного предварительного или периодического медицинского осмотра, обучения, проверки знаний и навыков в области охраны труда, профессиональный спортивный клуб возмещает профессиональному спортсмену понесенный последним ущерб в порядке, установленном законодательством Республики Казахстан.</w:t>
      </w:r>
    </w:p>
    <w:bookmarkEnd w:id="249"/>
    <w:p>
      <w:pPr>
        <w:spacing w:after="0"/>
        <w:ind w:left="0"/>
        <w:jc w:val="both"/>
      </w:pPr>
      <w:r>
        <w:rPr>
          <w:rFonts w:ascii="Times New Roman"/>
          <w:b/>
          <w:i w:val="false"/>
          <w:color w:val="000000"/>
          <w:sz w:val="28"/>
        </w:rPr>
        <w:t>Статья 29. Права и обязанности профессиональных спортивных федераций</w:t>
      </w:r>
    </w:p>
    <w:bookmarkStart w:name="z181" w:id="250"/>
    <w:p>
      <w:pPr>
        <w:spacing w:after="0"/>
        <w:ind w:left="0"/>
        <w:jc w:val="both"/>
      </w:pPr>
      <w:r>
        <w:rPr>
          <w:rFonts w:ascii="Times New Roman"/>
          <w:b w:val="false"/>
          <w:i w:val="false"/>
          <w:color w:val="000000"/>
          <w:sz w:val="28"/>
        </w:rPr>
        <w:t>
      1. Профессиональная спортивная федерация имеет право:</w:t>
      </w:r>
    </w:p>
    <w:bookmarkEnd w:id="250"/>
    <w:p>
      <w:pPr>
        <w:spacing w:after="0"/>
        <w:ind w:left="0"/>
        <w:jc w:val="both"/>
      </w:pPr>
      <w:r>
        <w:rPr>
          <w:rFonts w:ascii="Times New Roman"/>
          <w:b w:val="false"/>
          <w:i w:val="false"/>
          <w:color w:val="000000"/>
          <w:sz w:val="28"/>
        </w:rPr>
        <w:t>
      1) в пределах своей компетенции принимать документы, обязательные для исполнения субъектами профессионального спорта, являющимися членами этой спортивной федерации или признающими данную федерацию;</w:t>
      </w:r>
    </w:p>
    <w:p>
      <w:pPr>
        <w:spacing w:after="0"/>
        <w:ind w:left="0"/>
        <w:jc w:val="both"/>
      </w:pPr>
      <w:r>
        <w:rPr>
          <w:rFonts w:ascii="Times New Roman"/>
          <w:b w:val="false"/>
          <w:i w:val="false"/>
          <w:color w:val="000000"/>
          <w:sz w:val="28"/>
        </w:rPr>
        <w:t>
      2) допускать профессиональных спортсменов, профессиональных тренеров и иных специалистов в области физической культуры и спорта к участию в спортивных соревнованиях;</w:t>
      </w:r>
    </w:p>
    <w:p>
      <w:pPr>
        <w:spacing w:after="0"/>
        <w:ind w:left="0"/>
        <w:jc w:val="both"/>
      </w:pPr>
      <w:r>
        <w:rPr>
          <w:rFonts w:ascii="Times New Roman"/>
          <w:b w:val="false"/>
          <w:i w:val="false"/>
          <w:color w:val="000000"/>
          <w:sz w:val="28"/>
        </w:rPr>
        <w:t>
      3) организовывать и проводить спортивные соревнования, определять структуру, календарь, иные условия проведения спортивных соревнований, делегировать право на проведение спортивных соревнований в виде спорта, определенном уставом федерации;</w:t>
      </w:r>
    </w:p>
    <w:p>
      <w:pPr>
        <w:spacing w:after="0"/>
        <w:ind w:left="0"/>
        <w:jc w:val="both"/>
      </w:pPr>
      <w:r>
        <w:rPr>
          <w:rFonts w:ascii="Times New Roman"/>
          <w:b w:val="false"/>
          <w:i w:val="false"/>
          <w:color w:val="000000"/>
          <w:sz w:val="28"/>
        </w:rPr>
        <w:t>
      4) осуществлять регистрацию и учет договоров о спортивной деятельности и иных договоров в сфере профессионального спорта;</w:t>
      </w:r>
    </w:p>
    <w:p>
      <w:pPr>
        <w:spacing w:after="0"/>
        <w:ind w:left="0"/>
        <w:jc w:val="both"/>
      </w:pPr>
      <w:r>
        <w:rPr>
          <w:rFonts w:ascii="Times New Roman"/>
          <w:b w:val="false"/>
          <w:i w:val="false"/>
          <w:color w:val="000000"/>
          <w:sz w:val="28"/>
        </w:rPr>
        <w:t>
      5) вводить и осуществлять сертификацию, аккредитацию профессиональных спортивных клубов, дающие право допуска к участию в соревнованиях, проводимых федерацией;</w:t>
      </w:r>
    </w:p>
    <w:p>
      <w:pPr>
        <w:spacing w:after="0"/>
        <w:ind w:left="0"/>
        <w:jc w:val="both"/>
      </w:pPr>
      <w:r>
        <w:rPr>
          <w:rFonts w:ascii="Times New Roman"/>
          <w:b w:val="false"/>
          <w:i w:val="false"/>
          <w:color w:val="000000"/>
          <w:sz w:val="28"/>
        </w:rPr>
        <w:t>
      6) осуществлять организацию судейства спортивных соревнований;</w:t>
      </w:r>
    </w:p>
    <w:p>
      <w:pPr>
        <w:spacing w:after="0"/>
        <w:ind w:left="0"/>
        <w:jc w:val="both"/>
      </w:pPr>
      <w:r>
        <w:rPr>
          <w:rFonts w:ascii="Times New Roman"/>
          <w:b w:val="false"/>
          <w:i w:val="false"/>
          <w:color w:val="000000"/>
          <w:sz w:val="28"/>
        </w:rPr>
        <w:t>
      7) осуществлять контроль за спортивными соревнованиями, проводимыми профессиональными спортивными клубами;</w:t>
      </w:r>
    </w:p>
    <w:p>
      <w:pPr>
        <w:spacing w:after="0"/>
        <w:ind w:left="0"/>
        <w:jc w:val="both"/>
      </w:pPr>
      <w:r>
        <w:rPr>
          <w:rFonts w:ascii="Times New Roman"/>
          <w:b w:val="false"/>
          <w:i w:val="false"/>
          <w:color w:val="000000"/>
          <w:sz w:val="28"/>
        </w:rPr>
        <w:t>
      8) осуществлять выдачу спортивных свидетельств и иных документов профессиональным спортсменам;</w:t>
      </w:r>
    </w:p>
    <w:p>
      <w:pPr>
        <w:spacing w:after="0"/>
        <w:ind w:left="0"/>
        <w:jc w:val="both"/>
      </w:pPr>
      <w:r>
        <w:rPr>
          <w:rFonts w:ascii="Times New Roman"/>
          <w:b w:val="false"/>
          <w:i w:val="false"/>
          <w:color w:val="000000"/>
          <w:sz w:val="28"/>
        </w:rPr>
        <w:t>
      9) развивать и укреплять связи с международными спортивными федерациями.</w:t>
      </w:r>
    </w:p>
    <w:bookmarkStart w:name="z182" w:id="251"/>
    <w:p>
      <w:pPr>
        <w:spacing w:after="0"/>
        <w:ind w:left="0"/>
        <w:jc w:val="both"/>
      </w:pPr>
      <w:r>
        <w:rPr>
          <w:rFonts w:ascii="Times New Roman"/>
          <w:b w:val="false"/>
          <w:i w:val="false"/>
          <w:color w:val="000000"/>
          <w:sz w:val="28"/>
        </w:rPr>
        <w:t>
      2. Профессиональная спортивная федерация обязана:</w:t>
      </w:r>
    </w:p>
    <w:bookmarkEnd w:id="251"/>
    <w:p>
      <w:pPr>
        <w:spacing w:after="0"/>
        <w:ind w:left="0"/>
        <w:jc w:val="both"/>
      </w:pPr>
      <w:r>
        <w:rPr>
          <w:rFonts w:ascii="Times New Roman"/>
          <w:b w:val="false"/>
          <w:i w:val="false"/>
          <w:color w:val="000000"/>
          <w:sz w:val="28"/>
        </w:rPr>
        <w:t>
      1) обеспечивать защиту прав и интересов субъектов профессионального спорта на международном и национальном уровнях;</w:t>
      </w:r>
    </w:p>
    <w:p>
      <w:pPr>
        <w:spacing w:after="0"/>
        <w:ind w:left="0"/>
        <w:jc w:val="both"/>
      </w:pPr>
      <w:r>
        <w:rPr>
          <w:rFonts w:ascii="Times New Roman"/>
          <w:b w:val="false"/>
          <w:i w:val="false"/>
          <w:color w:val="000000"/>
          <w:sz w:val="28"/>
        </w:rPr>
        <w:t>
      2) применять меры против использования допинга;</w:t>
      </w:r>
    </w:p>
    <w:p>
      <w:pPr>
        <w:spacing w:after="0"/>
        <w:ind w:left="0"/>
        <w:jc w:val="both"/>
      </w:pPr>
      <w:r>
        <w:rPr>
          <w:rFonts w:ascii="Times New Roman"/>
          <w:b w:val="false"/>
          <w:i w:val="false"/>
          <w:color w:val="000000"/>
          <w:sz w:val="28"/>
        </w:rPr>
        <w:t>
      3) осуществлять подготовку спортивного резерва;</w:t>
      </w:r>
    </w:p>
    <w:p>
      <w:pPr>
        <w:spacing w:after="0"/>
        <w:ind w:left="0"/>
        <w:jc w:val="both"/>
      </w:pPr>
      <w:r>
        <w:rPr>
          <w:rFonts w:ascii="Times New Roman"/>
          <w:b w:val="false"/>
          <w:i w:val="false"/>
          <w:color w:val="000000"/>
          <w:sz w:val="28"/>
        </w:rPr>
        <w:t>
      4) развивать инфраструктуру и материально-техническую базу спорта;</w:t>
      </w:r>
    </w:p>
    <w:p>
      <w:pPr>
        <w:spacing w:after="0"/>
        <w:ind w:left="0"/>
        <w:jc w:val="both"/>
      </w:pPr>
      <w:r>
        <w:rPr>
          <w:rFonts w:ascii="Times New Roman"/>
          <w:b w:val="false"/>
          <w:i w:val="false"/>
          <w:color w:val="000000"/>
          <w:sz w:val="28"/>
        </w:rPr>
        <w:t>
      5) организовывать пропаганду и популяризацию спорта среди населения;</w:t>
      </w:r>
    </w:p>
    <w:p>
      <w:pPr>
        <w:spacing w:after="0"/>
        <w:ind w:left="0"/>
        <w:jc w:val="both"/>
      </w:pPr>
      <w:r>
        <w:rPr>
          <w:rFonts w:ascii="Times New Roman"/>
          <w:b w:val="false"/>
          <w:i w:val="false"/>
          <w:color w:val="000000"/>
          <w:sz w:val="28"/>
        </w:rPr>
        <w:t>
      6) оказывать помощь ветеранам и инвалидам профессионального спорта;</w:t>
      </w:r>
    </w:p>
    <w:p>
      <w:pPr>
        <w:spacing w:after="0"/>
        <w:ind w:left="0"/>
        <w:jc w:val="both"/>
      </w:pPr>
      <w:r>
        <w:rPr>
          <w:rFonts w:ascii="Times New Roman"/>
          <w:b w:val="false"/>
          <w:i w:val="false"/>
          <w:color w:val="000000"/>
          <w:sz w:val="28"/>
        </w:rPr>
        <w:t>
      7) проводить регистрацию профессиональных спортсменов;</w:t>
      </w:r>
    </w:p>
    <w:p>
      <w:pPr>
        <w:spacing w:after="0"/>
        <w:ind w:left="0"/>
        <w:jc w:val="both"/>
      </w:pPr>
      <w:r>
        <w:rPr>
          <w:rFonts w:ascii="Times New Roman"/>
          <w:b w:val="false"/>
          <w:i w:val="false"/>
          <w:color w:val="000000"/>
          <w:sz w:val="28"/>
        </w:rPr>
        <w:t>
      8) вести реестр профессиональных спортсменов;</w:t>
      </w:r>
    </w:p>
    <w:p>
      <w:pPr>
        <w:spacing w:after="0"/>
        <w:ind w:left="0"/>
        <w:jc w:val="both"/>
      </w:pPr>
      <w:r>
        <w:rPr>
          <w:rFonts w:ascii="Times New Roman"/>
          <w:b w:val="false"/>
          <w:i w:val="false"/>
          <w:color w:val="000000"/>
          <w:sz w:val="28"/>
        </w:rPr>
        <w:t>
      9) опубликовывать в средствах массовой информации или размещать на своих интернет-ресурсах информацию о регистрации профессиональных спортсменов на казахском и русском языках;</w:t>
      </w:r>
    </w:p>
    <w:p>
      <w:pPr>
        <w:spacing w:after="0"/>
        <w:ind w:left="0"/>
        <w:jc w:val="both"/>
      </w:pPr>
      <w:r>
        <w:rPr>
          <w:rFonts w:ascii="Times New Roman"/>
          <w:b w:val="false"/>
          <w:i w:val="false"/>
          <w:color w:val="000000"/>
          <w:sz w:val="28"/>
        </w:rPr>
        <w:t>
      10) исполнять иные обязанности в соответствии с законодательством Республики Казахстан и уставом федерации.</w:t>
      </w:r>
    </w:p>
    <w:bookmarkStart w:name="z183" w:id="252"/>
    <w:p>
      <w:pPr>
        <w:spacing w:after="0"/>
        <w:ind w:left="0"/>
        <w:jc w:val="both"/>
      </w:pPr>
      <w:r>
        <w:rPr>
          <w:rFonts w:ascii="Times New Roman"/>
          <w:b w:val="false"/>
          <w:i w:val="false"/>
          <w:color w:val="000000"/>
          <w:sz w:val="28"/>
        </w:rPr>
        <w:t>
      3. Профессиональная спортивная федерация вправе передавать отдельные права и обязанности, предусмотренные настоящим Законом, профессиональным спортивным организациям на основе заключаемых между ними соглашений, если они не противоречат учредительным документам профессиональной спортивной федерации.</w:t>
      </w:r>
    </w:p>
    <w:bookmarkEnd w:id="252"/>
    <w:p>
      <w:pPr>
        <w:spacing w:after="0"/>
        <w:ind w:left="0"/>
        <w:jc w:val="both"/>
      </w:pPr>
      <w:r>
        <w:rPr>
          <w:rFonts w:ascii="Times New Roman"/>
          <w:b/>
          <w:i w:val="false"/>
          <w:color w:val="000000"/>
          <w:sz w:val="28"/>
        </w:rPr>
        <w:t>Статья 30. Права и обязанности профессиональных спортивных клубов</w:t>
      </w:r>
    </w:p>
    <w:bookmarkStart w:name="z185" w:id="253"/>
    <w:p>
      <w:pPr>
        <w:spacing w:after="0"/>
        <w:ind w:left="0"/>
        <w:jc w:val="both"/>
      </w:pPr>
      <w:r>
        <w:rPr>
          <w:rFonts w:ascii="Times New Roman"/>
          <w:b w:val="false"/>
          <w:i w:val="false"/>
          <w:color w:val="000000"/>
          <w:sz w:val="28"/>
        </w:rPr>
        <w:t>
      1. Профессиональный спортивный клуб вправе:</w:t>
      </w:r>
    </w:p>
    <w:bookmarkEnd w:id="253"/>
    <w:p>
      <w:pPr>
        <w:spacing w:after="0"/>
        <w:ind w:left="0"/>
        <w:jc w:val="both"/>
      </w:pPr>
      <w:r>
        <w:rPr>
          <w:rFonts w:ascii="Times New Roman"/>
          <w:b w:val="false"/>
          <w:i w:val="false"/>
          <w:color w:val="000000"/>
          <w:sz w:val="28"/>
        </w:rPr>
        <w:t>
      1) заключать, изменять и расторгать со спортсменами, тренерами и иными специалистами в области физической культуры и спорта договоры о спортивной деятельности в установленном законодательством Республики Казахстан порядке;</w:t>
      </w:r>
    </w:p>
    <w:p>
      <w:pPr>
        <w:spacing w:after="0"/>
        <w:ind w:left="0"/>
        <w:jc w:val="both"/>
      </w:pPr>
      <w:r>
        <w:rPr>
          <w:rFonts w:ascii="Times New Roman"/>
          <w:b w:val="false"/>
          <w:i w:val="false"/>
          <w:color w:val="000000"/>
          <w:sz w:val="28"/>
        </w:rPr>
        <w:t>
      2) поощрять профессиональных спортсменов, профессиональных тренеров и иных специалистов в области физической культуры и спорта за достижение высоких спортивных результатов;</w:t>
      </w:r>
    </w:p>
    <w:p>
      <w:pPr>
        <w:spacing w:after="0"/>
        <w:ind w:left="0"/>
        <w:jc w:val="both"/>
      </w:pPr>
      <w:r>
        <w:rPr>
          <w:rFonts w:ascii="Times New Roman"/>
          <w:b w:val="false"/>
          <w:i w:val="false"/>
          <w:color w:val="000000"/>
          <w:sz w:val="28"/>
        </w:rPr>
        <w:t>
      3) требовать от профессиональных спортсменов и тренеров, иных специалистов в области физической культуры и спорта исполнения ими обязанностей, содержащихся в заключенных договорах о спортивной деятельности;</w:t>
      </w:r>
    </w:p>
    <w:p>
      <w:pPr>
        <w:spacing w:after="0"/>
        <w:ind w:left="0"/>
        <w:jc w:val="both"/>
      </w:pPr>
      <w:r>
        <w:rPr>
          <w:rFonts w:ascii="Times New Roman"/>
          <w:b w:val="false"/>
          <w:i w:val="false"/>
          <w:color w:val="000000"/>
          <w:sz w:val="28"/>
        </w:rPr>
        <w:t>
      4) осуществлять иные права в соответствии с законодательством Республики Казахстан в области физической культуры и спорта.</w:t>
      </w:r>
    </w:p>
    <w:bookmarkStart w:name="z186" w:id="254"/>
    <w:p>
      <w:pPr>
        <w:spacing w:after="0"/>
        <w:ind w:left="0"/>
        <w:jc w:val="both"/>
      </w:pPr>
      <w:r>
        <w:rPr>
          <w:rFonts w:ascii="Times New Roman"/>
          <w:b w:val="false"/>
          <w:i w:val="false"/>
          <w:color w:val="000000"/>
          <w:sz w:val="28"/>
        </w:rPr>
        <w:t>
      2. Профессиональный спортивный клуб обязан:</w:t>
      </w:r>
    </w:p>
    <w:bookmarkEnd w:id="254"/>
    <w:p>
      <w:pPr>
        <w:spacing w:after="0"/>
        <w:ind w:left="0"/>
        <w:jc w:val="both"/>
      </w:pPr>
      <w:r>
        <w:rPr>
          <w:rFonts w:ascii="Times New Roman"/>
          <w:b w:val="false"/>
          <w:i w:val="false"/>
          <w:color w:val="000000"/>
          <w:sz w:val="28"/>
        </w:rPr>
        <w:t>
      1) своевременно осуществлять профессиональному спортсмену, профессиональному тренеру и иному специалисту в области физической культуры и спорта выплаты в соответствии с заключенным договором о спортивной деятельности;</w:t>
      </w:r>
    </w:p>
    <w:p>
      <w:pPr>
        <w:spacing w:after="0"/>
        <w:ind w:left="0"/>
        <w:jc w:val="both"/>
      </w:pPr>
      <w:r>
        <w:rPr>
          <w:rFonts w:ascii="Times New Roman"/>
          <w:b w:val="false"/>
          <w:i w:val="false"/>
          <w:color w:val="000000"/>
          <w:sz w:val="28"/>
        </w:rPr>
        <w:t>
      2) организовывать проведение за счет собственных средств обязательных предварительных, периодических и внеочередных медицинских обследований профессиональных спортсменов, профессиональных тренеров и иных специалистов в области физической культуры и спорта с сохранением за ними места работы (должности) и среднего заработка на время прохождения указанных медицинских обследований;</w:t>
      </w:r>
    </w:p>
    <w:p>
      <w:pPr>
        <w:spacing w:after="0"/>
        <w:ind w:left="0"/>
        <w:jc w:val="both"/>
      </w:pPr>
      <w:r>
        <w:rPr>
          <w:rFonts w:ascii="Times New Roman"/>
          <w:b w:val="false"/>
          <w:i w:val="false"/>
          <w:color w:val="000000"/>
          <w:sz w:val="28"/>
        </w:rPr>
        <w:t>
      3) проводить регистрацию договоров о спортивной деятельности в спортивной федерации в срок, установленный спортивной федерацией;</w:t>
      </w:r>
    </w:p>
    <w:p>
      <w:pPr>
        <w:spacing w:after="0"/>
        <w:ind w:left="0"/>
        <w:jc w:val="both"/>
      </w:pPr>
      <w:r>
        <w:rPr>
          <w:rFonts w:ascii="Times New Roman"/>
          <w:b w:val="false"/>
          <w:i w:val="false"/>
          <w:color w:val="000000"/>
          <w:sz w:val="28"/>
        </w:rPr>
        <w:t>
      4) обеспечивать профессионального спортсмена, профессионального тренера и иного специалиста в области физической культуры и спорта необходимой спортивной формой, экипировкой, медицинским обслуживанием и иными средствами, необходимыми для исполнения ими обязанностей, предусмотренных договором о спортивной деятельности, включая средства индивидуальной защиты работников;</w:t>
      </w:r>
    </w:p>
    <w:p>
      <w:pPr>
        <w:spacing w:after="0"/>
        <w:ind w:left="0"/>
        <w:jc w:val="both"/>
      </w:pPr>
      <w:r>
        <w:rPr>
          <w:rFonts w:ascii="Times New Roman"/>
          <w:b w:val="false"/>
          <w:i w:val="false"/>
          <w:color w:val="000000"/>
          <w:sz w:val="28"/>
        </w:rPr>
        <w:t>
      5) создавать надлежащее техническое оборудование мест проведения спортивных соревнований и учебно-тренировочных сборов, отвечающее требованиям охраны и гигиены труда, и обеспечивать безопасность профессионального спортсмена и иного специалиста в области физической культуры и спорта;</w:t>
      </w:r>
    </w:p>
    <w:p>
      <w:pPr>
        <w:spacing w:after="0"/>
        <w:ind w:left="0"/>
        <w:jc w:val="both"/>
      </w:pPr>
      <w:r>
        <w:rPr>
          <w:rFonts w:ascii="Times New Roman"/>
          <w:b w:val="false"/>
          <w:i w:val="false"/>
          <w:color w:val="000000"/>
          <w:sz w:val="28"/>
        </w:rPr>
        <w:t>
      6) в случае травмы профессионального спортсмена во время подготовки к спортивным соревнованиям или непосредственно во время участия в них, а также при наличии иных обстоятельств, предусмотренных законодательством Республики Казахстан, организовать квалифицированную медицинскую помощь профессиональному спортсмену, а также обеспечить расследование и учет такого несчастного случая;</w:t>
      </w:r>
    </w:p>
    <w:p>
      <w:pPr>
        <w:spacing w:after="0"/>
        <w:ind w:left="0"/>
        <w:jc w:val="both"/>
      </w:pPr>
      <w:r>
        <w:rPr>
          <w:rFonts w:ascii="Times New Roman"/>
          <w:b w:val="false"/>
          <w:i w:val="false"/>
          <w:color w:val="000000"/>
          <w:sz w:val="28"/>
        </w:rPr>
        <w:t>
      7) в период временного приостановления спортивной деятельности профессионального спортсмена, профессионального тренера и иного специалиста в области физической культуры и спорта, вызванного спортивной травмой, выплачивать им за собственный счет в полном размере выплаты, размеры которых предусмотрены в договоре о спортивной деятельности;</w:t>
      </w:r>
    </w:p>
    <w:p>
      <w:pPr>
        <w:spacing w:after="0"/>
        <w:ind w:left="0"/>
        <w:jc w:val="both"/>
      </w:pPr>
      <w:r>
        <w:rPr>
          <w:rFonts w:ascii="Times New Roman"/>
          <w:b w:val="false"/>
          <w:i w:val="false"/>
          <w:color w:val="000000"/>
          <w:sz w:val="28"/>
        </w:rPr>
        <w:t>
      8) бороться против использования допинга в спорте и других вредных для здоровья средств и (или) методов при подготовке к спортивным соревнованиям и непосредственно во время участия в них;</w:t>
      </w:r>
    </w:p>
    <w:p>
      <w:pPr>
        <w:spacing w:after="0"/>
        <w:ind w:left="0"/>
        <w:jc w:val="both"/>
      </w:pPr>
      <w:r>
        <w:rPr>
          <w:rFonts w:ascii="Times New Roman"/>
          <w:b w:val="false"/>
          <w:i w:val="false"/>
          <w:color w:val="000000"/>
          <w:sz w:val="28"/>
        </w:rPr>
        <w:t>
      9) организовывать пропаганду и популяризацию спорта среди населения;</w:t>
      </w:r>
    </w:p>
    <w:p>
      <w:pPr>
        <w:spacing w:after="0"/>
        <w:ind w:left="0"/>
        <w:jc w:val="both"/>
      </w:pPr>
      <w:r>
        <w:rPr>
          <w:rFonts w:ascii="Times New Roman"/>
          <w:b w:val="false"/>
          <w:i w:val="false"/>
          <w:color w:val="000000"/>
          <w:sz w:val="28"/>
        </w:rPr>
        <w:t>
      10) осуществлять обязательное социальное и медицинское страхование профессионального спортсмена, профессионального тренера и иного специалиста в области физической культуры и спорта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обучать профессионального спортсмена, профессионального тренера и иного специалиста в области физической культуры и спорта безопасным методам и приемам выполнения работ по охране труда и оказанию первой помощи при несчастных случаях, проводить инструктаж по охране труда, стажировку на рабочем месте и проверку знаний требований охраны труда, безопасных методов и приемов выполнения работ;</w:t>
      </w:r>
    </w:p>
    <w:p>
      <w:pPr>
        <w:spacing w:after="0"/>
        <w:ind w:left="0"/>
        <w:jc w:val="both"/>
      </w:pPr>
      <w:r>
        <w:rPr>
          <w:rFonts w:ascii="Times New Roman"/>
          <w:b w:val="false"/>
          <w:i w:val="false"/>
          <w:color w:val="000000"/>
          <w:sz w:val="28"/>
        </w:rPr>
        <w:t>
      12) осуществлять подготовку спортивного резерва среди молодежи, создавать детские спортивные школы, готовить тренеров и судей в профилирующем виде спорта;</w:t>
      </w:r>
    </w:p>
    <w:p>
      <w:pPr>
        <w:spacing w:after="0"/>
        <w:ind w:left="0"/>
        <w:jc w:val="both"/>
      </w:pPr>
      <w:r>
        <w:rPr>
          <w:rFonts w:ascii="Times New Roman"/>
          <w:b w:val="false"/>
          <w:i w:val="false"/>
          <w:color w:val="000000"/>
          <w:sz w:val="28"/>
        </w:rPr>
        <w:t>
      13) исполнять иные обязанности в соответствии с законодательством Республики Казахстан и учредительными документами.</w:t>
      </w:r>
    </w:p>
    <w:bookmarkStart w:name="z187" w:id="255"/>
    <w:p>
      <w:pPr>
        <w:spacing w:after="0"/>
        <w:ind w:left="0"/>
        <w:jc w:val="left"/>
      </w:pPr>
      <w:r>
        <w:rPr>
          <w:rFonts w:ascii="Times New Roman"/>
          <w:b/>
          <w:i w:val="false"/>
          <w:color w:val="000000"/>
        </w:rPr>
        <w:t xml:space="preserve"> Глава 7. НОРМАТИВНЫЕ ТРЕБОВАНИЯ В ОБЛАСТИ ФИЗИЧЕСКОЙ КУЛЬТУРЫ</w:t>
      </w:r>
      <w:r>
        <w:br/>
      </w:r>
      <w:r>
        <w:rPr>
          <w:rFonts w:ascii="Times New Roman"/>
          <w:b/>
          <w:i w:val="false"/>
          <w:color w:val="000000"/>
        </w:rPr>
        <w:t>И СПОРТА</w:t>
      </w:r>
    </w:p>
    <w:bookmarkEnd w:id="255"/>
    <w:p>
      <w:pPr>
        <w:spacing w:after="0"/>
        <w:ind w:left="0"/>
        <w:jc w:val="both"/>
      </w:pPr>
      <w:r>
        <w:rPr>
          <w:rFonts w:ascii="Times New Roman"/>
          <w:b/>
          <w:i w:val="false"/>
          <w:color w:val="000000"/>
          <w:sz w:val="28"/>
        </w:rPr>
        <w:t>Статья 31. Тесты Первого Президента Республики Казахстан – Елбасы</w:t>
      </w:r>
    </w:p>
    <w:bookmarkStart w:name="z359" w:id="256"/>
    <w:p>
      <w:pPr>
        <w:spacing w:after="0"/>
        <w:ind w:left="0"/>
        <w:jc w:val="both"/>
      </w:pPr>
      <w:r>
        <w:rPr>
          <w:rFonts w:ascii="Times New Roman"/>
          <w:b w:val="false"/>
          <w:i w:val="false"/>
          <w:color w:val="000000"/>
          <w:sz w:val="28"/>
        </w:rPr>
        <w:t xml:space="preserve">
      1. Тесты Первого Президента Республики Казахстан – Елбасы включают в себя виды физических упражнений, отражающих силу, выносливость, быстроту и ловкость, и состоят из уровней в зависимости от возраста физических лиц. </w:t>
      </w:r>
    </w:p>
    <w:bookmarkEnd w:id="256"/>
    <w:bookmarkStart w:name="z360" w:id="257"/>
    <w:p>
      <w:pPr>
        <w:spacing w:after="0"/>
        <w:ind w:left="0"/>
        <w:jc w:val="both"/>
      </w:pPr>
      <w:r>
        <w:rPr>
          <w:rFonts w:ascii="Times New Roman"/>
          <w:b w:val="false"/>
          <w:i w:val="false"/>
          <w:color w:val="000000"/>
          <w:sz w:val="28"/>
        </w:rPr>
        <w:t xml:space="preserve">
      2. В тестах Первого Президента Республики Казахстан – Елбасы принимают участие физические лица, не имеющие противопоказаний к занятиям физической культурой и спортом. </w:t>
      </w:r>
    </w:p>
    <w:bookmarkEnd w:id="257"/>
    <w:bookmarkStart w:name="z361" w:id="258"/>
    <w:p>
      <w:pPr>
        <w:spacing w:after="0"/>
        <w:ind w:left="0"/>
        <w:jc w:val="both"/>
      </w:pPr>
      <w:r>
        <w:rPr>
          <w:rFonts w:ascii="Times New Roman"/>
          <w:b w:val="false"/>
          <w:i w:val="false"/>
          <w:color w:val="000000"/>
          <w:sz w:val="28"/>
        </w:rPr>
        <w:t xml:space="preserve">
      3. Руководство и контроль за работой по выполнению тестов Первого Президента Республики Казахстан – Елбасы осуществляются уполномоченным органом в области физической культуры и спорта и местными исполнительными органами. </w:t>
      </w:r>
    </w:p>
    <w:bookmarkEnd w:id="258"/>
    <w:bookmarkStart w:name="z362" w:id="259"/>
    <w:p>
      <w:pPr>
        <w:spacing w:after="0"/>
        <w:ind w:left="0"/>
        <w:jc w:val="both"/>
      </w:pPr>
      <w:r>
        <w:rPr>
          <w:rFonts w:ascii="Times New Roman"/>
          <w:b w:val="false"/>
          <w:i w:val="false"/>
          <w:color w:val="000000"/>
          <w:sz w:val="28"/>
        </w:rPr>
        <w:t>
      4. Организация работы по проведению тестов Первого Президента Республики Казахстан – Елбасы возлагается в общеобразовательных школах, организациях технического и профессионального, послесреднего образования, высших учебных заведениях и трудовых коллективах на руководителей данных организаций.</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Свидетельство о регистрации спортсмена</w:t>
      </w:r>
    </w:p>
    <w:bookmarkStart w:name="z194" w:id="260"/>
    <w:p>
      <w:pPr>
        <w:spacing w:after="0"/>
        <w:ind w:left="0"/>
        <w:jc w:val="both"/>
      </w:pPr>
      <w:r>
        <w:rPr>
          <w:rFonts w:ascii="Times New Roman"/>
          <w:b w:val="false"/>
          <w:i w:val="false"/>
          <w:color w:val="000000"/>
          <w:sz w:val="28"/>
        </w:rPr>
        <w:t>
      1. Свидетельство о регистрации спортсмена является документом, подтверждающим прохождение им регистрации в спортивной федерации.</w:t>
      </w:r>
    </w:p>
    <w:bookmarkEnd w:id="260"/>
    <w:bookmarkStart w:name="z195" w:id="261"/>
    <w:p>
      <w:pPr>
        <w:spacing w:after="0"/>
        <w:ind w:left="0"/>
        <w:jc w:val="both"/>
      </w:pPr>
      <w:r>
        <w:rPr>
          <w:rFonts w:ascii="Times New Roman"/>
          <w:b w:val="false"/>
          <w:i w:val="false"/>
          <w:color w:val="000000"/>
          <w:sz w:val="28"/>
        </w:rPr>
        <w:t>
      2. В свидетельстве о регистрации спортсмена указываются:</w:t>
      </w:r>
    </w:p>
    <w:bookmarkEnd w:id="261"/>
    <w:p>
      <w:pPr>
        <w:spacing w:after="0"/>
        <w:ind w:left="0"/>
        <w:jc w:val="both"/>
      </w:pPr>
      <w:r>
        <w:rPr>
          <w:rFonts w:ascii="Times New Roman"/>
          <w:b w:val="false"/>
          <w:i w:val="false"/>
          <w:color w:val="000000"/>
          <w:sz w:val="28"/>
        </w:rPr>
        <w:t>
      1) фамилия, имя, отчество (при его наличии);</w:t>
      </w:r>
    </w:p>
    <w:p>
      <w:pPr>
        <w:spacing w:after="0"/>
        <w:ind w:left="0"/>
        <w:jc w:val="both"/>
      </w:pPr>
      <w:r>
        <w:rPr>
          <w:rFonts w:ascii="Times New Roman"/>
          <w:b w:val="false"/>
          <w:i w:val="false"/>
          <w:color w:val="000000"/>
          <w:sz w:val="28"/>
        </w:rPr>
        <w:t>
      2) пол;</w:t>
      </w:r>
    </w:p>
    <w:p>
      <w:pPr>
        <w:spacing w:after="0"/>
        <w:ind w:left="0"/>
        <w:jc w:val="both"/>
      </w:pPr>
      <w:r>
        <w:rPr>
          <w:rFonts w:ascii="Times New Roman"/>
          <w:b w:val="false"/>
          <w:i w:val="false"/>
          <w:color w:val="000000"/>
          <w:sz w:val="28"/>
        </w:rPr>
        <w:t>
      3) дата рождения;</w:t>
      </w:r>
    </w:p>
    <w:p>
      <w:pPr>
        <w:spacing w:after="0"/>
        <w:ind w:left="0"/>
        <w:jc w:val="both"/>
      </w:pPr>
      <w:r>
        <w:rPr>
          <w:rFonts w:ascii="Times New Roman"/>
          <w:b w:val="false"/>
          <w:i w:val="false"/>
          <w:color w:val="000000"/>
          <w:sz w:val="28"/>
        </w:rPr>
        <w:t>
      4) регистрационный номер;</w:t>
      </w:r>
    </w:p>
    <w:p>
      <w:pPr>
        <w:spacing w:after="0"/>
        <w:ind w:left="0"/>
        <w:jc w:val="both"/>
      </w:pPr>
      <w:r>
        <w:rPr>
          <w:rFonts w:ascii="Times New Roman"/>
          <w:b w:val="false"/>
          <w:i w:val="false"/>
          <w:color w:val="000000"/>
          <w:sz w:val="28"/>
        </w:rPr>
        <w:t>
      5) дата присвоения регистрационного номера;</w:t>
      </w:r>
    </w:p>
    <w:p>
      <w:pPr>
        <w:spacing w:after="0"/>
        <w:ind w:left="0"/>
        <w:jc w:val="both"/>
      </w:pPr>
      <w:r>
        <w:rPr>
          <w:rFonts w:ascii="Times New Roman"/>
          <w:b w:val="false"/>
          <w:i w:val="false"/>
          <w:color w:val="000000"/>
          <w:sz w:val="28"/>
        </w:rPr>
        <w:t>
      6) наименование спортивной федерации, осуществившей регистрацию;</w:t>
      </w:r>
    </w:p>
    <w:p>
      <w:pPr>
        <w:spacing w:after="0"/>
        <w:ind w:left="0"/>
        <w:jc w:val="both"/>
      </w:pPr>
      <w:r>
        <w:rPr>
          <w:rFonts w:ascii="Times New Roman"/>
          <w:b w:val="false"/>
          <w:i w:val="false"/>
          <w:color w:val="000000"/>
          <w:sz w:val="28"/>
        </w:rPr>
        <w:t>
      7) вид спорта;</w:t>
      </w:r>
    </w:p>
    <w:p>
      <w:pPr>
        <w:spacing w:after="0"/>
        <w:ind w:left="0"/>
        <w:jc w:val="both"/>
      </w:pPr>
      <w:r>
        <w:rPr>
          <w:rFonts w:ascii="Times New Roman"/>
          <w:b w:val="false"/>
          <w:i w:val="false"/>
          <w:color w:val="000000"/>
          <w:sz w:val="28"/>
        </w:rPr>
        <w:t>
      8) сведения о присвоении спортивных разрядов, категорий и спортивных званий;</w:t>
      </w:r>
    </w:p>
    <w:p>
      <w:pPr>
        <w:spacing w:after="0"/>
        <w:ind w:left="0"/>
        <w:jc w:val="both"/>
      </w:pPr>
      <w:r>
        <w:rPr>
          <w:rFonts w:ascii="Times New Roman"/>
          <w:b w:val="false"/>
          <w:i w:val="false"/>
          <w:color w:val="000000"/>
          <w:sz w:val="28"/>
        </w:rPr>
        <w:t>
      9) сведения о прохождении медицинских осмотров;</w:t>
      </w:r>
    </w:p>
    <w:p>
      <w:pPr>
        <w:spacing w:after="0"/>
        <w:ind w:left="0"/>
        <w:jc w:val="both"/>
      </w:pPr>
      <w:r>
        <w:rPr>
          <w:rFonts w:ascii="Times New Roman"/>
          <w:b w:val="false"/>
          <w:i w:val="false"/>
          <w:color w:val="000000"/>
          <w:sz w:val="28"/>
        </w:rPr>
        <w:t>
      10) результаты, достигнутые на спортивных соревнованиях;</w:t>
      </w:r>
    </w:p>
    <w:p>
      <w:pPr>
        <w:spacing w:after="0"/>
        <w:ind w:left="0"/>
        <w:jc w:val="both"/>
      </w:pPr>
      <w:r>
        <w:rPr>
          <w:rFonts w:ascii="Times New Roman"/>
          <w:b w:val="false"/>
          <w:i w:val="false"/>
          <w:color w:val="000000"/>
          <w:sz w:val="28"/>
        </w:rPr>
        <w:t>
      11) сведения о дисквалификации;</w:t>
      </w:r>
    </w:p>
    <w:p>
      <w:pPr>
        <w:spacing w:after="0"/>
        <w:ind w:left="0"/>
        <w:jc w:val="both"/>
      </w:pPr>
      <w:r>
        <w:rPr>
          <w:rFonts w:ascii="Times New Roman"/>
          <w:b w:val="false"/>
          <w:i w:val="false"/>
          <w:color w:val="000000"/>
          <w:sz w:val="28"/>
        </w:rPr>
        <w:t>
      12) сведения о случаях применения допинга;</w:t>
      </w:r>
    </w:p>
    <w:p>
      <w:pPr>
        <w:spacing w:after="0"/>
        <w:ind w:left="0"/>
        <w:jc w:val="both"/>
      </w:pPr>
      <w:r>
        <w:rPr>
          <w:rFonts w:ascii="Times New Roman"/>
          <w:b w:val="false"/>
          <w:i w:val="false"/>
          <w:color w:val="000000"/>
          <w:sz w:val="28"/>
        </w:rPr>
        <w:t>
      13) сведения о государственных наградах и иных формах поощрения;</w:t>
      </w:r>
    </w:p>
    <w:p>
      <w:pPr>
        <w:spacing w:after="0"/>
        <w:ind w:left="0"/>
        <w:jc w:val="both"/>
      </w:pPr>
      <w:r>
        <w:rPr>
          <w:rFonts w:ascii="Times New Roman"/>
          <w:b w:val="false"/>
          <w:i w:val="false"/>
          <w:color w:val="000000"/>
          <w:sz w:val="28"/>
        </w:rPr>
        <w:t>
      14) фамилия, имя, отчество (при его наличии) тренера;</w:t>
      </w:r>
    </w:p>
    <w:p>
      <w:pPr>
        <w:spacing w:after="0"/>
        <w:ind w:left="0"/>
        <w:jc w:val="both"/>
      </w:pPr>
      <w:r>
        <w:rPr>
          <w:rFonts w:ascii="Times New Roman"/>
          <w:b w:val="false"/>
          <w:i w:val="false"/>
          <w:color w:val="000000"/>
          <w:sz w:val="28"/>
        </w:rPr>
        <w:t>
      15) иные сведения, связанные со спецификой выбранных видов спорта;</w:t>
      </w:r>
    </w:p>
    <w:p>
      <w:pPr>
        <w:spacing w:after="0"/>
        <w:ind w:left="0"/>
        <w:jc w:val="both"/>
      </w:pPr>
      <w:r>
        <w:rPr>
          <w:rFonts w:ascii="Times New Roman"/>
          <w:b w:val="false"/>
          <w:i w:val="false"/>
          <w:color w:val="000000"/>
          <w:sz w:val="28"/>
        </w:rPr>
        <w:t>
      16) фотография.</w:t>
      </w:r>
    </w:p>
    <w:bookmarkStart w:name="z196" w:id="262"/>
    <w:p>
      <w:pPr>
        <w:spacing w:after="0"/>
        <w:ind w:left="0"/>
        <w:jc w:val="both"/>
      </w:pPr>
      <w:r>
        <w:rPr>
          <w:rFonts w:ascii="Times New Roman"/>
          <w:b w:val="false"/>
          <w:i w:val="false"/>
          <w:color w:val="000000"/>
          <w:sz w:val="28"/>
        </w:rPr>
        <w:t>
      3. Порядок выдачи и замены свидетельства о регистрации спортсмена, представления сведений спортивными федерациями о регистрации спортсмена, а также форма свидетельства о регистрации спортсмена утверждаются уполномоченным органом в области физической культуры и спорта.</w:t>
      </w:r>
    </w:p>
    <w:bookmarkEnd w:id="262"/>
    <w:p>
      <w:pPr>
        <w:spacing w:after="0"/>
        <w:ind w:left="0"/>
        <w:jc w:val="both"/>
      </w:pPr>
      <w:r>
        <w:rPr>
          <w:rFonts w:ascii="Times New Roman"/>
          <w:b/>
          <w:i w:val="false"/>
          <w:color w:val="000000"/>
          <w:sz w:val="28"/>
        </w:rPr>
        <w:t>Статья 33. Классификация спортсменов-инвалидов, подготовка классификаторов и спортивных судей по паралимпийским, сурдлимпийским и специальным олимпийским видам спорта</w:t>
      </w:r>
    </w:p>
    <w:bookmarkStart w:name="z354" w:id="263"/>
    <w:p>
      <w:pPr>
        <w:spacing w:after="0"/>
        <w:ind w:left="0"/>
        <w:jc w:val="both"/>
      </w:pPr>
      <w:r>
        <w:rPr>
          <w:rFonts w:ascii="Times New Roman"/>
          <w:b w:val="false"/>
          <w:i w:val="false"/>
          <w:color w:val="000000"/>
          <w:sz w:val="28"/>
        </w:rPr>
        <w:t>
      1. В целях создания равных состязательных условий на спортивных соревнованиях по паралимпийским видам спорта организаторы обязаны обеспечивать проведение классификации спортсменов-инвалидов, заявленных на участие в соответствующих соревнованиях, по уровню их функциональных возможностей, включая покрытие расходов классификаторов.</w:t>
      </w:r>
    </w:p>
    <w:bookmarkEnd w:id="263"/>
    <w:bookmarkStart w:name="z355" w:id="264"/>
    <w:p>
      <w:pPr>
        <w:spacing w:after="0"/>
        <w:ind w:left="0"/>
        <w:jc w:val="both"/>
      </w:pPr>
      <w:r>
        <w:rPr>
          <w:rFonts w:ascii="Times New Roman"/>
          <w:b w:val="false"/>
          <w:i w:val="false"/>
          <w:color w:val="000000"/>
          <w:sz w:val="28"/>
        </w:rPr>
        <w:t xml:space="preserve">
      2. Порядок и условия проведения классификации спортсменов-инвалидов разрабатываются аккредитованными спортивными федерациями по паралимпийским видам спорта по согласованию с Национальным паралимпийским комитетом Республики Казахстан в соответствии с требованиями Международного паралимпийского комитета и соответствующих международных спортивных организаций по паралимпийским видам спорта. </w:t>
      </w:r>
    </w:p>
    <w:bookmarkEnd w:id="264"/>
    <w:bookmarkStart w:name="z356" w:id="265"/>
    <w:p>
      <w:pPr>
        <w:spacing w:after="0"/>
        <w:ind w:left="0"/>
        <w:jc w:val="both"/>
      </w:pPr>
      <w:r>
        <w:rPr>
          <w:rFonts w:ascii="Times New Roman"/>
          <w:b w:val="false"/>
          <w:i w:val="false"/>
          <w:color w:val="000000"/>
          <w:sz w:val="28"/>
        </w:rPr>
        <w:t>
      3. Проведение классификации осуществляется классификатором, имеющим соответствующий документ, выданный Национальным паралимпийским комитетом Республики Казахстан.</w:t>
      </w:r>
    </w:p>
    <w:bookmarkEnd w:id="265"/>
    <w:bookmarkStart w:name="z412" w:id="266"/>
    <w:p>
      <w:pPr>
        <w:spacing w:after="0"/>
        <w:ind w:left="0"/>
        <w:jc w:val="both"/>
      </w:pPr>
      <w:r>
        <w:rPr>
          <w:rFonts w:ascii="Times New Roman"/>
          <w:b w:val="false"/>
          <w:i w:val="false"/>
          <w:color w:val="000000"/>
          <w:sz w:val="28"/>
        </w:rPr>
        <w:t>
      3-1. При проведении классификации спортсменов-инвалидов организаторами привлекаются классификаторы из Республики Казахстан или иностранных государств.</w:t>
      </w:r>
    </w:p>
    <w:bookmarkEnd w:id="266"/>
    <w:bookmarkStart w:name="z357" w:id="267"/>
    <w:p>
      <w:pPr>
        <w:spacing w:after="0"/>
        <w:ind w:left="0"/>
        <w:jc w:val="both"/>
      </w:pPr>
      <w:r>
        <w:rPr>
          <w:rFonts w:ascii="Times New Roman"/>
          <w:b w:val="false"/>
          <w:i w:val="false"/>
          <w:color w:val="000000"/>
          <w:sz w:val="28"/>
        </w:rPr>
        <w:t xml:space="preserve">
      4. Подготовка классификаторов и спортивных судей по паралимпийским видам спорта осуществляется аккредитованными спортивными федерациями по паралимпийским видам спорта с участием международных экспертов по представлению Международного паралимпийского комитета или международных спортивных организаций по паралимпийским видам спорта. </w:t>
      </w:r>
    </w:p>
    <w:bookmarkEnd w:id="267"/>
    <w:bookmarkStart w:name="z358" w:id="268"/>
    <w:p>
      <w:pPr>
        <w:spacing w:after="0"/>
        <w:ind w:left="0"/>
        <w:jc w:val="both"/>
      </w:pPr>
      <w:r>
        <w:rPr>
          <w:rFonts w:ascii="Times New Roman"/>
          <w:b w:val="false"/>
          <w:i w:val="false"/>
          <w:color w:val="000000"/>
          <w:sz w:val="28"/>
        </w:rPr>
        <w:t>
      5. Подготовка спортивных судей по сурдлимпийским и специальным олимпийским видам спорта осуществляется республиканскими общественными объединениями по сурдлимпийским и специальным олимпийским видам спорта в соответствии с планами обучающих семинаров по подготовке спортивных судей с участием международных экспертов по представлению Международного комитета спорта глухих и Международного специального олимпийского комитета.</w:t>
      </w:r>
    </w:p>
    <w:bookmarkEnd w:id="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в редакции Закона РК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Признание видов спорта и спортивных дисциплин.Реестр видов спорта</w:t>
      </w:r>
    </w:p>
    <w:bookmarkStart w:name="z203" w:id="269"/>
    <w:p>
      <w:pPr>
        <w:spacing w:after="0"/>
        <w:ind w:left="0"/>
        <w:jc w:val="both"/>
      </w:pPr>
      <w:r>
        <w:rPr>
          <w:rFonts w:ascii="Times New Roman"/>
          <w:b w:val="false"/>
          <w:i w:val="false"/>
          <w:color w:val="000000"/>
          <w:sz w:val="28"/>
        </w:rPr>
        <w:t>
      1. Признание видов спорта и спортивных дисциплин на территории Республики Казахстан осуществляется уполномоченным органом в области физической культуры и спорта путем внесения в реестр видов спорта.</w:t>
      </w:r>
    </w:p>
    <w:bookmarkEnd w:id="269"/>
    <w:bookmarkStart w:name="z204" w:id="270"/>
    <w:p>
      <w:pPr>
        <w:spacing w:after="0"/>
        <w:ind w:left="0"/>
        <w:jc w:val="both"/>
      </w:pPr>
      <w:r>
        <w:rPr>
          <w:rFonts w:ascii="Times New Roman"/>
          <w:b w:val="false"/>
          <w:i w:val="false"/>
          <w:color w:val="000000"/>
          <w:sz w:val="28"/>
        </w:rPr>
        <w:t>
      2. Проведение спортивных мероприятий на территории Республики Казахстан осуществляется по видам спорта и спортивным дисциплинам, включенным в реестр видов спорта.</w:t>
      </w:r>
    </w:p>
    <w:bookmarkEnd w:id="270"/>
    <w:p>
      <w:pPr>
        <w:spacing w:after="0"/>
        <w:ind w:left="0"/>
        <w:jc w:val="both"/>
      </w:pPr>
      <w:r>
        <w:rPr>
          <w:rFonts w:ascii="Times New Roman"/>
          <w:b/>
          <w:i w:val="false"/>
          <w:color w:val="000000"/>
          <w:sz w:val="28"/>
        </w:rPr>
        <w:t>Статья 35. Единая спортивная классификация. Спортивные звания, разряды спортсменов и спортивное звание тренера. Степени военнослужащих и квалификационные категории тренеров, тренеров-преподавателей, методистов, инструкторов-спортсменов, спортивных судей</w:t>
      </w:r>
    </w:p>
    <w:p>
      <w:pPr>
        <w:spacing w:after="0"/>
        <w:ind w:left="0"/>
        <w:jc w:val="both"/>
      </w:pPr>
      <w:r>
        <w:rPr>
          <w:rFonts w:ascii="Times New Roman"/>
          <w:b w:val="false"/>
          <w:i w:val="false"/>
          <w:color w:val="ff0000"/>
          <w:sz w:val="28"/>
        </w:rPr>
        <w:t xml:space="preserve">
      Сноска. Заголовок статьи 35 в редакции Закона РК от 13.12.2019 </w:t>
      </w:r>
      <w:r>
        <w:rPr>
          <w:rFonts w:ascii="Times New Roman"/>
          <w:b w:val="false"/>
          <w:i w:val="false"/>
          <w:color w:val="ff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6" w:id="271"/>
    <w:p>
      <w:pPr>
        <w:spacing w:after="0"/>
        <w:ind w:left="0"/>
        <w:jc w:val="both"/>
      </w:pPr>
      <w:r>
        <w:rPr>
          <w:rFonts w:ascii="Times New Roman"/>
          <w:b w:val="false"/>
          <w:i w:val="false"/>
          <w:color w:val="000000"/>
          <w:sz w:val="28"/>
        </w:rPr>
        <w:t>
      1. Единая спортивная классификация предусматривает следующие спортивные звания, разряды спортсменам и спортивное звание тренерам:</w:t>
      </w:r>
    </w:p>
    <w:bookmarkEnd w:id="271"/>
    <w:p>
      <w:pPr>
        <w:spacing w:after="0"/>
        <w:ind w:left="0"/>
        <w:jc w:val="both"/>
      </w:pPr>
      <w:r>
        <w:rPr>
          <w:rFonts w:ascii="Times New Roman"/>
          <w:b w:val="false"/>
          <w:i w:val="false"/>
          <w:color w:val="000000"/>
          <w:sz w:val="28"/>
        </w:rPr>
        <w:t>
      1) спортивные звания:</w:t>
      </w:r>
    </w:p>
    <w:p>
      <w:pPr>
        <w:spacing w:after="0"/>
        <w:ind w:left="0"/>
        <w:jc w:val="both"/>
      </w:pPr>
      <w:r>
        <w:rPr>
          <w:rFonts w:ascii="Times New Roman"/>
          <w:b w:val="false"/>
          <w:i w:val="false"/>
          <w:color w:val="000000"/>
          <w:sz w:val="28"/>
        </w:rPr>
        <w:t>
      "Заслуженный мастер спорта Республики Казахстан";</w:t>
      </w:r>
    </w:p>
    <w:p>
      <w:pPr>
        <w:spacing w:after="0"/>
        <w:ind w:left="0"/>
        <w:jc w:val="both"/>
      </w:pPr>
      <w:r>
        <w:rPr>
          <w:rFonts w:ascii="Times New Roman"/>
          <w:b w:val="false"/>
          <w:i w:val="false"/>
          <w:color w:val="000000"/>
          <w:sz w:val="28"/>
        </w:rPr>
        <w:t>
      "мастер спорта международного класса Республики Казахстан";</w:t>
      </w:r>
    </w:p>
    <w:p>
      <w:pPr>
        <w:spacing w:after="0"/>
        <w:ind w:left="0"/>
        <w:jc w:val="both"/>
      </w:pPr>
      <w:r>
        <w:rPr>
          <w:rFonts w:ascii="Times New Roman"/>
          <w:b w:val="false"/>
          <w:i w:val="false"/>
          <w:color w:val="000000"/>
          <w:sz w:val="28"/>
        </w:rPr>
        <w:t>
      "мастер спорта Республики Казахстан";</w:t>
      </w:r>
    </w:p>
    <w:p>
      <w:pPr>
        <w:spacing w:after="0"/>
        <w:ind w:left="0"/>
        <w:jc w:val="both"/>
      </w:pPr>
      <w:r>
        <w:rPr>
          <w:rFonts w:ascii="Times New Roman"/>
          <w:b w:val="false"/>
          <w:i w:val="false"/>
          <w:color w:val="000000"/>
          <w:sz w:val="28"/>
        </w:rPr>
        <w:t>
      "Заслуженный тренер Республики Казахстан";</w:t>
      </w:r>
    </w:p>
    <w:p>
      <w:pPr>
        <w:spacing w:after="0"/>
        <w:ind w:left="0"/>
        <w:jc w:val="both"/>
      </w:pPr>
      <w:r>
        <w:rPr>
          <w:rFonts w:ascii="Times New Roman"/>
          <w:b w:val="false"/>
          <w:i w:val="false"/>
          <w:color w:val="000000"/>
          <w:sz w:val="28"/>
        </w:rPr>
        <w:t>
      2) спортивные разряды:</w:t>
      </w:r>
    </w:p>
    <w:p>
      <w:pPr>
        <w:spacing w:after="0"/>
        <w:ind w:left="0"/>
        <w:jc w:val="both"/>
      </w:pPr>
      <w:r>
        <w:rPr>
          <w:rFonts w:ascii="Times New Roman"/>
          <w:b w:val="false"/>
          <w:i w:val="false"/>
          <w:color w:val="000000"/>
          <w:sz w:val="28"/>
        </w:rPr>
        <w:t>
      "кандидат в мастера спорта Республики Казахстан";</w:t>
      </w:r>
    </w:p>
    <w:p>
      <w:pPr>
        <w:spacing w:after="0"/>
        <w:ind w:left="0"/>
        <w:jc w:val="both"/>
      </w:pPr>
      <w:r>
        <w:rPr>
          <w:rFonts w:ascii="Times New Roman"/>
          <w:b w:val="false"/>
          <w:i w:val="false"/>
          <w:color w:val="000000"/>
          <w:sz w:val="28"/>
        </w:rPr>
        <w:t>
      спортсмен 1 разряда;</w:t>
      </w:r>
    </w:p>
    <w:p>
      <w:pPr>
        <w:spacing w:after="0"/>
        <w:ind w:left="0"/>
        <w:jc w:val="both"/>
      </w:pPr>
      <w:r>
        <w:rPr>
          <w:rFonts w:ascii="Times New Roman"/>
          <w:b w:val="false"/>
          <w:i w:val="false"/>
          <w:color w:val="000000"/>
          <w:sz w:val="28"/>
        </w:rPr>
        <w:t>
      спортсмен 2 разряда;</w:t>
      </w:r>
    </w:p>
    <w:p>
      <w:pPr>
        <w:spacing w:after="0"/>
        <w:ind w:left="0"/>
        <w:jc w:val="both"/>
      </w:pPr>
      <w:r>
        <w:rPr>
          <w:rFonts w:ascii="Times New Roman"/>
          <w:b w:val="false"/>
          <w:i w:val="false"/>
          <w:color w:val="000000"/>
          <w:sz w:val="28"/>
        </w:rPr>
        <w:t>
      спортсмен 3 разряда;</w:t>
      </w:r>
    </w:p>
    <w:p>
      <w:pPr>
        <w:spacing w:after="0"/>
        <w:ind w:left="0"/>
        <w:jc w:val="both"/>
      </w:pPr>
      <w:r>
        <w:rPr>
          <w:rFonts w:ascii="Times New Roman"/>
          <w:b w:val="false"/>
          <w:i w:val="false"/>
          <w:color w:val="000000"/>
          <w:sz w:val="28"/>
        </w:rPr>
        <w:t>
      спортсмен 1 юношеского разряда;</w:t>
      </w:r>
    </w:p>
    <w:p>
      <w:pPr>
        <w:spacing w:after="0"/>
        <w:ind w:left="0"/>
        <w:jc w:val="both"/>
      </w:pPr>
      <w:r>
        <w:rPr>
          <w:rFonts w:ascii="Times New Roman"/>
          <w:b w:val="false"/>
          <w:i w:val="false"/>
          <w:color w:val="000000"/>
          <w:sz w:val="28"/>
        </w:rPr>
        <w:t>
      спортсмен 2 юношеского разряда;</w:t>
      </w:r>
    </w:p>
    <w:p>
      <w:pPr>
        <w:spacing w:after="0"/>
        <w:ind w:left="0"/>
        <w:jc w:val="both"/>
      </w:pPr>
      <w:r>
        <w:rPr>
          <w:rFonts w:ascii="Times New Roman"/>
          <w:b w:val="false"/>
          <w:i w:val="false"/>
          <w:color w:val="000000"/>
          <w:sz w:val="28"/>
        </w:rPr>
        <w:t>
      спортсмен 3 юношеского разряда.</w:t>
      </w:r>
    </w:p>
    <w:bookmarkStart w:name="z207" w:id="272"/>
    <w:p>
      <w:pPr>
        <w:spacing w:after="0"/>
        <w:ind w:left="0"/>
        <w:jc w:val="both"/>
      </w:pPr>
      <w:r>
        <w:rPr>
          <w:rFonts w:ascii="Times New Roman"/>
          <w:b w:val="false"/>
          <w:i w:val="false"/>
          <w:color w:val="000000"/>
          <w:sz w:val="28"/>
        </w:rPr>
        <w:t>
      2. Военнослужащим присваиваются следующие степени:</w:t>
      </w:r>
    </w:p>
    <w:bookmarkEnd w:id="272"/>
    <w:bookmarkStart w:name="z413" w:id="273"/>
    <w:p>
      <w:pPr>
        <w:spacing w:after="0"/>
        <w:ind w:left="0"/>
        <w:jc w:val="both"/>
      </w:pPr>
      <w:r>
        <w:rPr>
          <w:rFonts w:ascii="Times New Roman"/>
          <w:b w:val="false"/>
          <w:i w:val="false"/>
          <w:color w:val="000000"/>
          <w:sz w:val="28"/>
        </w:rPr>
        <w:t>
      1) "Үздік";</w:t>
      </w:r>
    </w:p>
    <w:bookmarkEnd w:id="273"/>
    <w:bookmarkStart w:name="z414" w:id="274"/>
    <w:p>
      <w:pPr>
        <w:spacing w:after="0"/>
        <w:ind w:left="0"/>
        <w:jc w:val="both"/>
      </w:pPr>
      <w:r>
        <w:rPr>
          <w:rFonts w:ascii="Times New Roman"/>
          <w:b w:val="false"/>
          <w:i w:val="false"/>
          <w:color w:val="000000"/>
          <w:sz w:val="28"/>
        </w:rPr>
        <w:t>
      2) "Спортшы жауынгер" 1 степени;</w:t>
      </w:r>
    </w:p>
    <w:bookmarkEnd w:id="274"/>
    <w:bookmarkStart w:name="z415" w:id="275"/>
    <w:p>
      <w:pPr>
        <w:spacing w:after="0"/>
        <w:ind w:left="0"/>
        <w:jc w:val="both"/>
      </w:pPr>
      <w:r>
        <w:rPr>
          <w:rFonts w:ascii="Times New Roman"/>
          <w:b w:val="false"/>
          <w:i w:val="false"/>
          <w:color w:val="000000"/>
          <w:sz w:val="28"/>
        </w:rPr>
        <w:t>
      3) "Спортшы жауынгер" 2 степени.</w:t>
      </w:r>
    </w:p>
    <w:bookmarkEnd w:id="275"/>
    <w:bookmarkStart w:name="z208" w:id="276"/>
    <w:p>
      <w:pPr>
        <w:spacing w:after="0"/>
        <w:ind w:left="0"/>
        <w:jc w:val="both"/>
      </w:pPr>
      <w:r>
        <w:rPr>
          <w:rFonts w:ascii="Times New Roman"/>
          <w:b w:val="false"/>
          <w:i w:val="false"/>
          <w:color w:val="000000"/>
          <w:sz w:val="28"/>
        </w:rPr>
        <w:t>
      3. Нормы и требования присвоения спортивных разрядов, квалификационных категорий и степеней по военно-прикладным видам спорта устанавливаются Министерством обороны Республики Казахстан и специальными государственными органами Республики Казахстан, по служебно-прикладным видам спорта – правоохранительными органами Республики Казахстан и специальными государственными органами Республики Казахстан.</w:t>
      </w:r>
    </w:p>
    <w:bookmarkEnd w:id="276"/>
    <w:bookmarkStart w:name="z209" w:id="277"/>
    <w:p>
      <w:pPr>
        <w:spacing w:after="0"/>
        <w:ind w:left="0"/>
        <w:jc w:val="both"/>
      </w:pPr>
      <w:r>
        <w:rPr>
          <w:rFonts w:ascii="Times New Roman"/>
          <w:b w:val="false"/>
          <w:i w:val="false"/>
          <w:color w:val="000000"/>
          <w:sz w:val="28"/>
        </w:rPr>
        <w:t>
      4. Тренерам, тренерам-преподавателям, методистам, инструкторам-спортсменам и спортивным судьям присваиваются следующие квалификационные категории:</w:t>
      </w:r>
    </w:p>
    <w:bookmarkEnd w:id="277"/>
    <w:p>
      <w:pPr>
        <w:spacing w:after="0"/>
        <w:ind w:left="0"/>
        <w:jc w:val="both"/>
      </w:pPr>
      <w:r>
        <w:rPr>
          <w:rFonts w:ascii="Times New Roman"/>
          <w:b w:val="false"/>
          <w:i w:val="false"/>
          <w:color w:val="000000"/>
          <w:sz w:val="28"/>
        </w:rPr>
        <w:t>
      1) тренерам, тренерам-преподавателям:</w:t>
      </w:r>
    </w:p>
    <w:bookmarkStart w:name="z416" w:id="278"/>
    <w:p>
      <w:pPr>
        <w:spacing w:after="0"/>
        <w:ind w:left="0"/>
        <w:jc w:val="both"/>
      </w:pPr>
      <w:r>
        <w:rPr>
          <w:rFonts w:ascii="Times New Roman"/>
          <w:b w:val="false"/>
          <w:i w:val="false"/>
          <w:color w:val="000000"/>
          <w:sz w:val="28"/>
        </w:rPr>
        <w:t>
      тренер высшего уровня квалификации высшей категории, тренер-преподаватель высшего уровня квалификации высшей категории;</w:t>
      </w:r>
    </w:p>
    <w:bookmarkEnd w:id="278"/>
    <w:bookmarkStart w:name="z417" w:id="279"/>
    <w:p>
      <w:pPr>
        <w:spacing w:after="0"/>
        <w:ind w:left="0"/>
        <w:jc w:val="both"/>
      </w:pPr>
      <w:r>
        <w:rPr>
          <w:rFonts w:ascii="Times New Roman"/>
          <w:b w:val="false"/>
          <w:i w:val="false"/>
          <w:color w:val="000000"/>
          <w:sz w:val="28"/>
        </w:rPr>
        <w:t>
      тренер высшего уровня квалификации первой категории, тренер-преподаватель высшего уровня квалификации первой категории;</w:t>
      </w:r>
    </w:p>
    <w:bookmarkEnd w:id="279"/>
    <w:bookmarkStart w:name="z418" w:id="280"/>
    <w:p>
      <w:pPr>
        <w:spacing w:after="0"/>
        <w:ind w:left="0"/>
        <w:jc w:val="both"/>
      </w:pPr>
      <w:r>
        <w:rPr>
          <w:rFonts w:ascii="Times New Roman"/>
          <w:b w:val="false"/>
          <w:i w:val="false"/>
          <w:color w:val="000000"/>
          <w:sz w:val="28"/>
        </w:rPr>
        <w:t>
      тренер высшего уровня квалификации второй категории, тренер-преподаватель высшего уровня квалификации второй категории;</w:t>
      </w:r>
    </w:p>
    <w:bookmarkEnd w:id="280"/>
    <w:bookmarkStart w:name="z419" w:id="281"/>
    <w:p>
      <w:pPr>
        <w:spacing w:after="0"/>
        <w:ind w:left="0"/>
        <w:jc w:val="both"/>
      </w:pPr>
      <w:r>
        <w:rPr>
          <w:rFonts w:ascii="Times New Roman"/>
          <w:b w:val="false"/>
          <w:i w:val="false"/>
          <w:color w:val="000000"/>
          <w:sz w:val="28"/>
        </w:rPr>
        <w:t>
      тренер среднего уровня квалификации высшей категории, тренер-преподаватель среднего уровня квалификации высшей категории;</w:t>
      </w:r>
    </w:p>
    <w:bookmarkEnd w:id="281"/>
    <w:bookmarkStart w:name="z420" w:id="282"/>
    <w:p>
      <w:pPr>
        <w:spacing w:after="0"/>
        <w:ind w:left="0"/>
        <w:jc w:val="both"/>
      </w:pPr>
      <w:r>
        <w:rPr>
          <w:rFonts w:ascii="Times New Roman"/>
          <w:b w:val="false"/>
          <w:i w:val="false"/>
          <w:color w:val="000000"/>
          <w:sz w:val="28"/>
        </w:rPr>
        <w:t>
      тренер среднего уровня квалификации первой категории, тренер-преподаватель среднего уровня квалификации первой категории;</w:t>
      </w:r>
    </w:p>
    <w:bookmarkEnd w:id="282"/>
    <w:bookmarkStart w:name="z421" w:id="283"/>
    <w:p>
      <w:pPr>
        <w:spacing w:after="0"/>
        <w:ind w:left="0"/>
        <w:jc w:val="both"/>
      </w:pPr>
      <w:r>
        <w:rPr>
          <w:rFonts w:ascii="Times New Roman"/>
          <w:b w:val="false"/>
          <w:i w:val="false"/>
          <w:color w:val="000000"/>
          <w:sz w:val="28"/>
        </w:rPr>
        <w:t>
      тренер среднего уровня квалификации второй категории, тренер-преподаватель среднего уровня квалификации второй категории;</w:t>
      </w:r>
    </w:p>
    <w:bookmarkEnd w:id="283"/>
    <w:p>
      <w:pPr>
        <w:spacing w:after="0"/>
        <w:ind w:left="0"/>
        <w:jc w:val="both"/>
      </w:pPr>
      <w:r>
        <w:rPr>
          <w:rFonts w:ascii="Times New Roman"/>
          <w:b w:val="false"/>
          <w:i w:val="false"/>
          <w:color w:val="000000"/>
          <w:sz w:val="28"/>
        </w:rPr>
        <w:t>
      2) методистам:</w:t>
      </w:r>
    </w:p>
    <w:p>
      <w:pPr>
        <w:spacing w:after="0"/>
        <w:ind w:left="0"/>
        <w:jc w:val="both"/>
      </w:pPr>
      <w:r>
        <w:rPr>
          <w:rFonts w:ascii="Times New Roman"/>
          <w:b w:val="false"/>
          <w:i w:val="false"/>
          <w:color w:val="000000"/>
          <w:sz w:val="28"/>
        </w:rPr>
        <w:t>
      методист высшего уровня квалификации высшей категории;</w:t>
      </w:r>
    </w:p>
    <w:p>
      <w:pPr>
        <w:spacing w:after="0"/>
        <w:ind w:left="0"/>
        <w:jc w:val="both"/>
      </w:pPr>
      <w:r>
        <w:rPr>
          <w:rFonts w:ascii="Times New Roman"/>
          <w:b w:val="false"/>
          <w:i w:val="false"/>
          <w:color w:val="000000"/>
          <w:sz w:val="28"/>
        </w:rPr>
        <w:t>
      методист высшего уровня квалификации первой категории;</w:t>
      </w:r>
    </w:p>
    <w:p>
      <w:pPr>
        <w:spacing w:after="0"/>
        <w:ind w:left="0"/>
        <w:jc w:val="both"/>
      </w:pPr>
      <w:r>
        <w:rPr>
          <w:rFonts w:ascii="Times New Roman"/>
          <w:b w:val="false"/>
          <w:i w:val="false"/>
          <w:color w:val="000000"/>
          <w:sz w:val="28"/>
        </w:rPr>
        <w:t>
      методист высшего уровня квалификации второй категории;</w:t>
      </w:r>
    </w:p>
    <w:p>
      <w:pPr>
        <w:spacing w:after="0"/>
        <w:ind w:left="0"/>
        <w:jc w:val="both"/>
      </w:pPr>
      <w:r>
        <w:rPr>
          <w:rFonts w:ascii="Times New Roman"/>
          <w:b w:val="false"/>
          <w:i w:val="false"/>
          <w:color w:val="000000"/>
          <w:sz w:val="28"/>
        </w:rPr>
        <w:t>
      методист среднего уровня квалификации высшей категории;</w:t>
      </w:r>
    </w:p>
    <w:p>
      <w:pPr>
        <w:spacing w:after="0"/>
        <w:ind w:left="0"/>
        <w:jc w:val="both"/>
      </w:pPr>
      <w:r>
        <w:rPr>
          <w:rFonts w:ascii="Times New Roman"/>
          <w:b w:val="false"/>
          <w:i w:val="false"/>
          <w:color w:val="000000"/>
          <w:sz w:val="28"/>
        </w:rPr>
        <w:t>
      методист среднего уровня квалификации первой категории;</w:t>
      </w:r>
    </w:p>
    <w:p>
      <w:pPr>
        <w:spacing w:after="0"/>
        <w:ind w:left="0"/>
        <w:jc w:val="both"/>
      </w:pPr>
      <w:r>
        <w:rPr>
          <w:rFonts w:ascii="Times New Roman"/>
          <w:b w:val="false"/>
          <w:i w:val="false"/>
          <w:color w:val="000000"/>
          <w:sz w:val="28"/>
        </w:rPr>
        <w:t>
      методист среднего уровня квалификации второй категории;</w:t>
      </w:r>
    </w:p>
    <w:p>
      <w:pPr>
        <w:spacing w:after="0"/>
        <w:ind w:left="0"/>
        <w:jc w:val="both"/>
      </w:pPr>
      <w:r>
        <w:rPr>
          <w:rFonts w:ascii="Times New Roman"/>
          <w:b w:val="false"/>
          <w:i w:val="false"/>
          <w:color w:val="000000"/>
          <w:sz w:val="28"/>
        </w:rPr>
        <w:t>
      3) инструкторам-спортсменам:</w:t>
      </w:r>
    </w:p>
    <w:p>
      <w:pPr>
        <w:spacing w:after="0"/>
        <w:ind w:left="0"/>
        <w:jc w:val="both"/>
      </w:pPr>
      <w:r>
        <w:rPr>
          <w:rFonts w:ascii="Times New Roman"/>
          <w:b w:val="false"/>
          <w:i w:val="false"/>
          <w:color w:val="000000"/>
          <w:sz w:val="28"/>
        </w:rPr>
        <w:t>
      инструктор-спортсмен высшего уровня квалификации высшей категории;</w:t>
      </w:r>
    </w:p>
    <w:p>
      <w:pPr>
        <w:spacing w:after="0"/>
        <w:ind w:left="0"/>
        <w:jc w:val="both"/>
      </w:pPr>
      <w:r>
        <w:rPr>
          <w:rFonts w:ascii="Times New Roman"/>
          <w:b w:val="false"/>
          <w:i w:val="false"/>
          <w:color w:val="000000"/>
          <w:sz w:val="28"/>
        </w:rPr>
        <w:t>
      инструктор-спортсмен высшего уровня квалификации первой категории;</w:t>
      </w:r>
    </w:p>
    <w:p>
      <w:pPr>
        <w:spacing w:after="0"/>
        <w:ind w:left="0"/>
        <w:jc w:val="both"/>
      </w:pPr>
      <w:r>
        <w:rPr>
          <w:rFonts w:ascii="Times New Roman"/>
          <w:b w:val="false"/>
          <w:i w:val="false"/>
          <w:color w:val="000000"/>
          <w:sz w:val="28"/>
        </w:rPr>
        <w:t>
      инструктор-спортсмен высшего уровня квалификации второй категории;</w:t>
      </w:r>
    </w:p>
    <w:p>
      <w:pPr>
        <w:spacing w:after="0"/>
        <w:ind w:left="0"/>
        <w:jc w:val="both"/>
      </w:pPr>
      <w:r>
        <w:rPr>
          <w:rFonts w:ascii="Times New Roman"/>
          <w:b w:val="false"/>
          <w:i w:val="false"/>
          <w:color w:val="000000"/>
          <w:sz w:val="28"/>
        </w:rPr>
        <w:t>
      4) спортивным судьям:</w:t>
      </w:r>
    </w:p>
    <w:p>
      <w:pPr>
        <w:spacing w:after="0"/>
        <w:ind w:left="0"/>
        <w:jc w:val="both"/>
      </w:pPr>
      <w:r>
        <w:rPr>
          <w:rFonts w:ascii="Times New Roman"/>
          <w:b w:val="false"/>
          <w:i w:val="false"/>
          <w:color w:val="000000"/>
          <w:sz w:val="28"/>
        </w:rPr>
        <w:t>
      национальный спортивный судья высшей категории;</w:t>
      </w:r>
    </w:p>
    <w:p>
      <w:pPr>
        <w:spacing w:after="0"/>
        <w:ind w:left="0"/>
        <w:jc w:val="both"/>
      </w:pPr>
      <w:r>
        <w:rPr>
          <w:rFonts w:ascii="Times New Roman"/>
          <w:b w:val="false"/>
          <w:i w:val="false"/>
          <w:color w:val="000000"/>
          <w:sz w:val="28"/>
        </w:rPr>
        <w:t>
      национальный спортивный судья;</w:t>
      </w:r>
    </w:p>
    <w:p>
      <w:pPr>
        <w:spacing w:after="0"/>
        <w:ind w:left="0"/>
        <w:jc w:val="both"/>
      </w:pPr>
      <w:r>
        <w:rPr>
          <w:rFonts w:ascii="Times New Roman"/>
          <w:b w:val="false"/>
          <w:i w:val="false"/>
          <w:color w:val="000000"/>
          <w:sz w:val="28"/>
        </w:rPr>
        <w:t>
      спортивный судья первой категории;</w:t>
      </w:r>
    </w:p>
    <w:p>
      <w:pPr>
        <w:spacing w:after="0"/>
        <w:ind w:left="0"/>
        <w:jc w:val="both"/>
      </w:pPr>
      <w:r>
        <w:rPr>
          <w:rFonts w:ascii="Times New Roman"/>
          <w:b w:val="false"/>
          <w:i w:val="false"/>
          <w:color w:val="000000"/>
          <w:sz w:val="28"/>
        </w:rPr>
        <w:t>
      спортивный судья.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35-1. Лишение спортивного звания, разряда и квалификационной категории</w:t>
      </w:r>
    </w:p>
    <w:bookmarkStart w:name="z423" w:id="284"/>
    <w:p>
      <w:pPr>
        <w:spacing w:after="0"/>
        <w:ind w:left="0"/>
        <w:jc w:val="both"/>
      </w:pPr>
      <w:r>
        <w:rPr>
          <w:rFonts w:ascii="Times New Roman"/>
          <w:b w:val="false"/>
          <w:i w:val="false"/>
          <w:color w:val="000000"/>
          <w:sz w:val="28"/>
        </w:rPr>
        <w:t>
      Лишение спортивного звания, разряда и квалификационной категории осуществляется в случаях установления одного из нижеперечисленных фактов:</w:t>
      </w:r>
    </w:p>
    <w:bookmarkEnd w:id="284"/>
    <w:bookmarkStart w:name="z424" w:id="285"/>
    <w:p>
      <w:pPr>
        <w:spacing w:after="0"/>
        <w:ind w:left="0"/>
        <w:jc w:val="both"/>
      </w:pPr>
      <w:r>
        <w:rPr>
          <w:rFonts w:ascii="Times New Roman"/>
          <w:b w:val="false"/>
          <w:i w:val="false"/>
          <w:color w:val="000000"/>
          <w:sz w:val="28"/>
        </w:rPr>
        <w:t>
      1) предоставления недостоверной или умышленно искаженной информации в документах, явившихся основаниями для присвоения спортивного звания, разряда и квалификационной категории;</w:t>
      </w:r>
    </w:p>
    <w:bookmarkEnd w:id="285"/>
    <w:bookmarkStart w:name="z425" w:id="286"/>
    <w:p>
      <w:pPr>
        <w:spacing w:after="0"/>
        <w:ind w:left="0"/>
        <w:jc w:val="both"/>
      </w:pPr>
      <w:r>
        <w:rPr>
          <w:rFonts w:ascii="Times New Roman"/>
          <w:b w:val="false"/>
          <w:i w:val="false"/>
          <w:color w:val="000000"/>
          <w:sz w:val="28"/>
        </w:rPr>
        <w:t>
      2) нарушения антидопинговых правил.</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35-1 в соответствии с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w:t>
      </w:r>
      <w:r>
        <w:rPr>
          <w:rFonts w:ascii="Times New Roman"/>
          <w:b/>
          <w:i w:val="false"/>
          <w:color w:val="000000"/>
          <w:sz w:val="28"/>
        </w:rPr>
        <w:t xml:space="preserve">. </w:t>
      </w:r>
      <w:r>
        <w:rPr>
          <w:rFonts w:ascii="Times New Roman"/>
          <w:b/>
          <w:i w:val="false"/>
          <w:color w:val="000000"/>
          <w:sz w:val="28"/>
        </w:rPr>
        <w:t>Единый календарь спортивно-массовых мероприятий</w:t>
      </w:r>
    </w:p>
    <w:p>
      <w:pPr>
        <w:spacing w:after="0"/>
        <w:ind w:left="0"/>
        <w:jc w:val="both"/>
      </w:pPr>
      <w:r>
        <w:rPr>
          <w:rFonts w:ascii="Times New Roman"/>
          <w:b w:val="false"/>
          <w:i w:val="false"/>
          <w:color w:val="000000"/>
          <w:sz w:val="28"/>
        </w:rPr>
        <w:t>
      Единый календарь спортивно-массовых мероприятий подразделяется на республиканский и региональный и определяет в зависимости от его уровня перечень ежегодных спортивных соревнований международного, республиканского и местного уровней, а также мероприятий по подготовке к спортивным соревнованиям.</w:t>
      </w:r>
    </w:p>
    <w:p>
      <w:pPr>
        <w:spacing w:after="0"/>
        <w:ind w:left="0"/>
        <w:jc w:val="both"/>
      </w:pPr>
      <w:r>
        <w:rPr>
          <w:rFonts w:ascii="Times New Roman"/>
          <w:b/>
          <w:i w:val="false"/>
          <w:color w:val="000000"/>
          <w:sz w:val="28"/>
        </w:rPr>
        <w:t>Статья 37. Правила по виду спорта</w:t>
      </w:r>
    </w:p>
    <w:bookmarkStart w:name="z212" w:id="287"/>
    <w:p>
      <w:pPr>
        <w:spacing w:after="0"/>
        <w:ind w:left="0"/>
        <w:jc w:val="both"/>
      </w:pPr>
      <w:r>
        <w:rPr>
          <w:rFonts w:ascii="Times New Roman"/>
          <w:b w:val="false"/>
          <w:i w:val="false"/>
          <w:color w:val="000000"/>
          <w:sz w:val="28"/>
        </w:rPr>
        <w:t>
      1. По каждому определенному виду спорта республиканскими аккредитованными спортивными федерациями с учетом требований международных спортивных организаций (при наличии) разрабатываются и утверждаются Правила по виду спорта.</w:t>
      </w:r>
    </w:p>
    <w:bookmarkEnd w:id="287"/>
    <w:bookmarkStart w:name="z213" w:id="288"/>
    <w:p>
      <w:pPr>
        <w:spacing w:after="0"/>
        <w:ind w:left="0"/>
        <w:jc w:val="both"/>
      </w:pPr>
      <w:r>
        <w:rPr>
          <w:rFonts w:ascii="Times New Roman"/>
          <w:b w:val="false"/>
          <w:i w:val="false"/>
          <w:color w:val="000000"/>
          <w:sz w:val="28"/>
        </w:rPr>
        <w:t>
      2. Правила по военно-прикладному и служебно-прикладному видам спорта разрабатываются и утверждаются Министерством обороны Республики Казахстан, правоохранительными и специальными государственными органами Республики Казахстан.</w:t>
      </w:r>
    </w:p>
    <w:bookmarkEnd w:id="288"/>
    <w:p>
      <w:pPr>
        <w:spacing w:after="0"/>
        <w:ind w:left="0"/>
        <w:jc w:val="both"/>
      </w:pPr>
      <w:r>
        <w:rPr>
          <w:rFonts w:ascii="Times New Roman"/>
          <w:b/>
          <w:i w:val="false"/>
          <w:color w:val="000000"/>
          <w:sz w:val="28"/>
        </w:rPr>
        <w:t>Статья 38. Правила организации и проведения спортивных и спортивно-массовых мероприятий</w:t>
      </w:r>
    </w:p>
    <w:p>
      <w:pPr>
        <w:spacing w:after="0"/>
        <w:ind w:left="0"/>
        <w:jc w:val="both"/>
      </w:pPr>
      <w:r>
        <w:rPr>
          <w:rFonts w:ascii="Times New Roman"/>
          <w:b w:val="false"/>
          <w:i w:val="false"/>
          <w:color w:val="ff0000"/>
          <w:sz w:val="28"/>
        </w:rPr>
        <w:t xml:space="preserve">
      Сноска. Заголовок статьи 38 в редакции Закона РК от 22.01.2016 </w:t>
      </w:r>
      <w:r>
        <w:rPr>
          <w:rFonts w:ascii="Times New Roman"/>
          <w:b w:val="false"/>
          <w:i w:val="false"/>
          <w:color w:val="ff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5" w:id="289"/>
    <w:p>
      <w:pPr>
        <w:spacing w:after="0"/>
        <w:ind w:left="0"/>
        <w:jc w:val="both"/>
      </w:pPr>
      <w:r>
        <w:rPr>
          <w:rFonts w:ascii="Times New Roman"/>
          <w:b w:val="false"/>
          <w:i w:val="false"/>
          <w:color w:val="000000"/>
          <w:sz w:val="28"/>
        </w:rPr>
        <w:t>
      1. Республиканские спортивные соревнования проводятся по решению уполномоченного органа в области физической культуры и спорта и согласованию с республиканскими аккредитованными спортивными федерациями по видам спорта в соответствии с единым республиканским календарем спортивно-массовых мероприятий.</w:t>
      </w:r>
    </w:p>
    <w:bookmarkEnd w:id="289"/>
    <w:bookmarkStart w:name="z216" w:id="290"/>
    <w:p>
      <w:pPr>
        <w:spacing w:after="0"/>
        <w:ind w:left="0"/>
        <w:jc w:val="both"/>
      </w:pPr>
      <w:r>
        <w:rPr>
          <w:rFonts w:ascii="Times New Roman"/>
          <w:b w:val="false"/>
          <w:i w:val="false"/>
          <w:color w:val="000000"/>
          <w:sz w:val="28"/>
        </w:rPr>
        <w:t>
      2. Международные спортивные соревнования на территории Республики Казахстан проводятся по решению международных спортивных организаций и уполномоченного органа в области физической культуры и спорта. Данные соревнования включаются в единый республиканский календарь спортивно-массовых мероприятий.</w:t>
      </w:r>
    </w:p>
    <w:bookmarkEnd w:id="290"/>
    <w:bookmarkStart w:name="z217" w:id="291"/>
    <w:p>
      <w:pPr>
        <w:spacing w:after="0"/>
        <w:ind w:left="0"/>
        <w:jc w:val="both"/>
      </w:pPr>
      <w:r>
        <w:rPr>
          <w:rFonts w:ascii="Times New Roman"/>
          <w:b w:val="false"/>
          <w:i w:val="false"/>
          <w:color w:val="000000"/>
          <w:sz w:val="28"/>
        </w:rPr>
        <w:t>
      3. Областные, городские и районные спортивные соревнования проводятся по решению местных исполнительных органов и согласованию с соответствующими местными аккредитованными спортивными федерациями в соответствии с едиными региональными календарями спортивно-массовых мероприятий.</w:t>
      </w:r>
    </w:p>
    <w:bookmarkEnd w:id="291"/>
    <w:bookmarkStart w:name="z218" w:id="292"/>
    <w:p>
      <w:pPr>
        <w:spacing w:after="0"/>
        <w:ind w:left="0"/>
        <w:jc w:val="both"/>
      </w:pPr>
      <w:r>
        <w:rPr>
          <w:rFonts w:ascii="Times New Roman"/>
          <w:b w:val="false"/>
          <w:i w:val="false"/>
          <w:color w:val="000000"/>
          <w:sz w:val="28"/>
        </w:rPr>
        <w:t>
      4. Спортивные соревнования проводятся по видам спорта, включенным в реестр видов спорта на основании положения (регламента) о соревновании.</w:t>
      </w:r>
    </w:p>
    <w:bookmarkEnd w:id="292"/>
    <w:bookmarkStart w:name="z219" w:id="293"/>
    <w:p>
      <w:pPr>
        <w:spacing w:after="0"/>
        <w:ind w:left="0"/>
        <w:jc w:val="both"/>
      </w:pPr>
      <w:r>
        <w:rPr>
          <w:rFonts w:ascii="Times New Roman"/>
          <w:b w:val="false"/>
          <w:i w:val="false"/>
          <w:color w:val="000000"/>
          <w:sz w:val="28"/>
        </w:rPr>
        <w:t>
      5. Международные спортивные соревнования проводятся в соответствии с положениями (регламентами) о спортивных соревнованиях, которые разрабатываются республиканскими и (или) региональными аккредитованными спортивными федерациями и утверждаются уполномоченным органом в области физической культуры и спорта.</w:t>
      </w:r>
    </w:p>
    <w:bookmarkEnd w:id="293"/>
    <w:bookmarkStart w:name="z220" w:id="294"/>
    <w:p>
      <w:pPr>
        <w:spacing w:after="0"/>
        <w:ind w:left="0"/>
        <w:jc w:val="both"/>
      </w:pPr>
      <w:r>
        <w:rPr>
          <w:rFonts w:ascii="Times New Roman"/>
          <w:b w:val="false"/>
          <w:i w:val="false"/>
          <w:color w:val="000000"/>
          <w:sz w:val="28"/>
        </w:rPr>
        <w:t>
      6. Республиканские спортивные соревнования проводятся в соответствии с положениями (регламентами) о спортивных соревнованиях, утвержденными уполномоченным органом в области физической культуры и спорта.</w:t>
      </w:r>
    </w:p>
    <w:bookmarkEnd w:id="294"/>
    <w:bookmarkStart w:name="z221" w:id="295"/>
    <w:p>
      <w:pPr>
        <w:spacing w:after="0"/>
        <w:ind w:left="0"/>
        <w:jc w:val="both"/>
      </w:pPr>
      <w:r>
        <w:rPr>
          <w:rFonts w:ascii="Times New Roman"/>
          <w:b w:val="false"/>
          <w:i w:val="false"/>
          <w:color w:val="000000"/>
          <w:sz w:val="28"/>
        </w:rPr>
        <w:t>
      7. Положения (регламенты) областных, городских и районных спортивных соревнований разрабатываются местными аккредитованными спортивными федерациями и утверждаются местным исполнительным органом.</w:t>
      </w:r>
    </w:p>
    <w:bookmarkEnd w:id="295"/>
    <w:bookmarkStart w:name="z222" w:id="296"/>
    <w:p>
      <w:pPr>
        <w:spacing w:after="0"/>
        <w:ind w:left="0"/>
        <w:jc w:val="both"/>
      </w:pPr>
      <w:r>
        <w:rPr>
          <w:rFonts w:ascii="Times New Roman"/>
          <w:b w:val="false"/>
          <w:i w:val="false"/>
          <w:color w:val="000000"/>
          <w:sz w:val="28"/>
        </w:rPr>
        <w:t>
      8. Порядок проведения спортивных мероприятий, в том числе учебно-тренировочных сборов, перечень видов спортивных мероприятий и их классификация определяются уполномоченным органом в области физической культуры и спорта.</w:t>
      </w:r>
    </w:p>
    <w:bookmarkEnd w:id="296"/>
    <w:bookmarkStart w:name="z223" w:id="297"/>
    <w:p>
      <w:pPr>
        <w:spacing w:after="0"/>
        <w:ind w:left="0"/>
        <w:jc w:val="both"/>
      </w:pPr>
      <w:r>
        <w:rPr>
          <w:rFonts w:ascii="Times New Roman"/>
          <w:b w:val="false"/>
          <w:i w:val="false"/>
          <w:color w:val="000000"/>
          <w:sz w:val="28"/>
        </w:rPr>
        <w:t>
      9. Право на участие в учебно-тренировочном процессе и спортивных мероприятиях имеют спортсмены, прошедшие обязательное медицинское обследование.</w:t>
      </w:r>
    </w:p>
    <w:bookmarkEnd w:id="297"/>
    <w:bookmarkStart w:name="z224" w:id="298"/>
    <w:p>
      <w:pPr>
        <w:spacing w:after="0"/>
        <w:ind w:left="0"/>
        <w:jc w:val="both"/>
      </w:pPr>
      <w:r>
        <w:rPr>
          <w:rFonts w:ascii="Times New Roman"/>
          <w:b w:val="false"/>
          <w:i w:val="false"/>
          <w:color w:val="000000"/>
          <w:sz w:val="28"/>
        </w:rPr>
        <w:t>
      10. Спортивные федерации, главные тренеры обязаны обеспечить соблюдение организаторами спортивных мероприятий порядка использования государственных символов Республики Казахстан, а также знание спортсменами музыкальной редакции и текста Государственного Гимна Республики Казахстан.</w:t>
      </w:r>
    </w:p>
    <w:bookmarkEnd w:id="298"/>
    <w:bookmarkStart w:name="z335" w:id="299"/>
    <w:p>
      <w:pPr>
        <w:spacing w:after="0"/>
        <w:ind w:left="0"/>
        <w:jc w:val="both"/>
      </w:pPr>
      <w:r>
        <w:rPr>
          <w:rFonts w:ascii="Times New Roman"/>
          <w:b w:val="false"/>
          <w:i w:val="false"/>
          <w:color w:val="000000"/>
          <w:sz w:val="28"/>
        </w:rPr>
        <w:t>
      11. Организаторы спортивных и спортивно-массовых мероприятий не позднее десяти календарных дней до дня проведения мероприятия обязаны информировать местные исполнительные органы о предполагаемом количестве зрителей, за один календарный день – о количестве проданных билетов, выданных пропусков, в том числе на транспортные средства, а также мест парковок для специальной техники органов внутренних дел и здравоохранения, транспортных средств инвалидов.</w:t>
      </w:r>
    </w:p>
    <w:bookmarkEnd w:id="299"/>
    <w:bookmarkStart w:name="z336" w:id="300"/>
    <w:p>
      <w:pPr>
        <w:spacing w:after="0"/>
        <w:ind w:left="0"/>
        <w:jc w:val="both"/>
      </w:pPr>
      <w:r>
        <w:rPr>
          <w:rFonts w:ascii="Times New Roman"/>
          <w:b w:val="false"/>
          <w:i w:val="false"/>
          <w:color w:val="000000"/>
          <w:sz w:val="28"/>
        </w:rPr>
        <w:t>
      12. Инструкция по обеспечению безопасности проведения спортивных и спортивно-массовых, зрелищных культурно-массовых мероприятий утверждается совместным приказом органов внутренних дел и уполномоченного органа в области культуры, физической культуры и спорта.</w:t>
      </w:r>
    </w:p>
    <w:bookmarkEnd w:id="300"/>
    <w:bookmarkStart w:name="z337" w:id="301"/>
    <w:p>
      <w:pPr>
        <w:spacing w:after="0"/>
        <w:ind w:left="0"/>
        <w:jc w:val="both"/>
      </w:pPr>
      <w:r>
        <w:rPr>
          <w:rFonts w:ascii="Times New Roman"/>
          <w:b w:val="false"/>
          <w:i w:val="false"/>
          <w:color w:val="000000"/>
          <w:sz w:val="28"/>
        </w:rPr>
        <w:t>
      13. Для организации и проведения спортивных и спортивно-массовых мероприятий местными исполнительными органами создаются организационные комитеты, которые координируют деятельность организаций, задействованных в подготовке и проведении этих мероприятий.</w:t>
      </w:r>
    </w:p>
    <w:bookmarkEnd w:id="301"/>
    <w:bookmarkStart w:name="z338" w:id="302"/>
    <w:p>
      <w:pPr>
        <w:spacing w:after="0"/>
        <w:ind w:left="0"/>
        <w:jc w:val="both"/>
      </w:pPr>
      <w:r>
        <w:rPr>
          <w:rFonts w:ascii="Times New Roman"/>
          <w:b w:val="false"/>
          <w:i w:val="false"/>
          <w:color w:val="000000"/>
          <w:sz w:val="28"/>
        </w:rPr>
        <w:t>
      14. Организаторы спортивных и спортивно-массовых мероприятий обязаны:</w:t>
      </w:r>
    </w:p>
    <w:bookmarkEnd w:id="302"/>
    <w:p>
      <w:pPr>
        <w:spacing w:after="0"/>
        <w:ind w:left="0"/>
        <w:jc w:val="both"/>
      </w:pPr>
      <w:r>
        <w:rPr>
          <w:rFonts w:ascii="Times New Roman"/>
          <w:b w:val="false"/>
          <w:i w:val="false"/>
          <w:color w:val="000000"/>
          <w:sz w:val="28"/>
        </w:rPr>
        <w:t>
      1) создавать условия для безопасности физических лиц, сохранности мест для проведения спортивных и спортивно-массовых мероприятий, в том числе находящегося в них имущества, а также содействовать органам внутренних дел в обеспечении общественного порядка;</w:t>
      </w:r>
    </w:p>
    <w:p>
      <w:pPr>
        <w:spacing w:after="0"/>
        <w:ind w:left="0"/>
        <w:jc w:val="both"/>
      </w:pPr>
      <w:r>
        <w:rPr>
          <w:rFonts w:ascii="Times New Roman"/>
          <w:b w:val="false"/>
          <w:i w:val="false"/>
          <w:color w:val="000000"/>
          <w:sz w:val="28"/>
        </w:rPr>
        <w:t>
      2) обеспечивать восстановление благоустройства территории, граничащей с местами проведения спортивных и спортивно-массовых мероприятий, в случае его нарушения;</w:t>
      </w:r>
    </w:p>
    <w:p>
      <w:pPr>
        <w:spacing w:after="0"/>
        <w:ind w:left="0"/>
        <w:jc w:val="both"/>
      </w:pPr>
      <w:r>
        <w:rPr>
          <w:rFonts w:ascii="Times New Roman"/>
          <w:b w:val="false"/>
          <w:i w:val="false"/>
          <w:color w:val="000000"/>
          <w:sz w:val="28"/>
        </w:rPr>
        <w:t>
      3) размещать в местах проведения спортивных и спортивно-массовых мероприятий правила поведения зрителей.</w:t>
      </w:r>
    </w:p>
    <w:bookmarkStart w:name="z339" w:id="303"/>
    <w:p>
      <w:pPr>
        <w:spacing w:after="0"/>
        <w:ind w:left="0"/>
        <w:jc w:val="both"/>
      </w:pPr>
      <w:r>
        <w:rPr>
          <w:rFonts w:ascii="Times New Roman"/>
          <w:b w:val="false"/>
          <w:i w:val="false"/>
          <w:color w:val="000000"/>
          <w:sz w:val="28"/>
        </w:rPr>
        <w:t>
      15. Вред, причиненный физическим и юридическим лицам во время проведения спортивных и спортивно-массовых мероприятий, возмещается в соответствии с гражданским законодательством Республики Казахстан.</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Соблюдение правил безопасности, охрана здоровья физических лиц при проведении занятий физической культурой и спортом, спортивных соревнований и спортивно-массовых мероприятий</w:t>
      </w:r>
    </w:p>
    <w:bookmarkStart w:name="z226" w:id="304"/>
    <w:p>
      <w:pPr>
        <w:spacing w:after="0"/>
        <w:ind w:left="0"/>
        <w:jc w:val="both"/>
      </w:pPr>
      <w:r>
        <w:rPr>
          <w:rFonts w:ascii="Times New Roman"/>
          <w:b w:val="false"/>
          <w:i w:val="false"/>
          <w:color w:val="000000"/>
          <w:sz w:val="28"/>
        </w:rPr>
        <w:t>
      1. Специалисты в области физической культуры и спорта при проведении занятий физической культурой и спортом обеспечивают соблюдение правил безопасности, разрабатываемых и утверждаемых уполномоченным органом в области физической культуры и спорта.</w:t>
      </w:r>
    </w:p>
    <w:bookmarkEnd w:id="304"/>
    <w:bookmarkStart w:name="z227" w:id="305"/>
    <w:p>
      <w:pPr>
        <w:spacing w:after="0"/>
        <w:ind w:left="0"/>
        <w:jc w:val="both"/>
      </w:pPr>
      <w:r>
        <w:rPr>
          <w:rFonts w:ascii="Times New Roman"/>
          <w:b w:val="false"/>
          <w:i w:val="false"/>
          <w:color w:val="000000"/>
          <w:sz w:val="28"/>
        </w:rPr>
        <w:t>
      2. Администрация организаций физкультурно-оздоровительных и спортивных сооружений обеспечивает спортивным инвентарем и оборудованием места проведения занятий и спортивных соревнований в соответствии с правилами техники безопасности, санитарными правилами и гигиеническими нормативами и несет ответственность за вред, причиненный здоровью физических лиц, в соответствии с законами Республики Казахстан.</w:t>
      </w:r>
    </w:p>
    <w:bookmarkEnd w:id="305"/>
    <w:bookmarkStart w:name="z523" w:id="306"/>
    <w:p>
      <w:pPr>
        <w:spacing w:after="0"/>
        <w:ind w:left="0"/>
        <w:jc w:val="both"/>
      </w:pPr>
      <w:r>
        <w:rPr>
          <w:rFonts w:ascii="Times New Roman"/>
          <w:b w:val="false"/>
          <w:i w:val="false"/>
          <w:color w:val="000000"/>
          <w:sz w:val="28"/>
        </w:rPr>
        <w:t>
      2-1. Эксплуатация и монтаж спортивного оборудования, предназначенного для занятий массовым спортом, осуществляются согласно требованиям национальных стандартов.</w:t>
      </w:r>
    </w:p>
    <w:bookmarkEnd w:id="306"/>
    <w:bookmarkStart w:name="z228" w:id="307"/>
    <w:p>
      <w:pPr>
        <w:spacing w:after="0"/>
        <w:ind w:left="0"/>
        <w:jc w:val="both"/>
      </w:pPr>
      <w:r>
        <w:rPr>
          <w:rFonts w:ascii="Times New Roman"/>
          <w:b w:val="false"/>
          <w:i w:val="false"/>
          <w:color w:val="000000"/>
          <w:sz w:val="28"/>
        </w:rPr>
        <w:t>
      3. Спортивные сооружения, предназначенные для проведения занятий и спортивных соревнований, должны соответствовать техническим, санитарным правилам и гигиеническим нормативам, правилам эксплуатации спортивных сооружений и пожарной безопасности и быть доступными для инвалидов.</w:t>
      </w:r>
    </w:p>
    <w:bookmarkEnd w:id="307"/>
    <w:bookmarkStart w:name="z229" w:id="308"/>
    <w:p>
      <w:pPr>
        <w:spacing w:after="0"/>
        <w:ind w:left="0"/>
        <w:jc w:val="both"/>
      </w:pPr>
      <w:r>
        <w:rPr>
          <w:rFonts w:ascii="Times New Roman"/>
          <w:b w:val="false"/>
          <w:i w:val="false"/>
          <w:color w:val="000000"/>
          <w:sz w:val="28"/>
        </w:rPr>
        <w:t>
      4. Специалисты в области физической культуры и спорта несут ответственность за вред, причиненный здоровью физических лиц, занимающихся физической культурой и спортом, в соответствии с законами Республики Казахстан.</w:t>
      </w:r>
    </w:p>
    <w:bookmarkEnd w:id="308"/>
    <w:bookmarkStart w:name="z230" w:id="309"/>
    <w:p>
      <w:pPr>
        <w:spacing w:after="0"/>
        <w:ind w:left="0"/>
        <w:jc w:val="both"/>
      </w:pPr>
      <w:r>
        <w:rPr>
          <w:rFonts w:ascii="Times New Roman"/>
          <w:b w:val="false"/>
          <w:i w:val="false"/>
          <w:color w:val="000000"/>
          <w:sz w:val="28"/>
        </w:rPr>
        <w:t>
      5. Ответственность за вред, причиненный здоровью спортсмена, тренера или спортивного судьи во время занятий спортом в организованной форме, устанавливается на основании законодательства Республики Казахстан и условий договора, заключенного спортсменом, тренером или спортивным судьей со спортивной организацией.</w:t>
      </w:r>
    </w:p>
    <w:bookmarkEnd w:id="309"/>
    <w:bookmarkStart w:name="z231" w:id="310"/>
    <w:p>
      <w:pPr>
        <w:spacing w:after="0"/>
        <w:ind w:left="0"/>
        <w:jc w:val="both"/>
      </w:pPr>
      <w:r>
        <w:rPr>
          <w:rFonts w:ascii="Times New Roman"/>
          <w:b w:val="false"/>
          <w:i w:val="false"/>
          <w:color w:val="000000"/>
          <w:sz w:val="28"/>
        </w:rPr>
        <w:t>
      6. В случае обнаружения нарушений требований правил эксплуатации спортивных сооружений, мест для проведения спортивных и спортивно-массовых мероприятий и пожарной безопасности, осложняющих обеспечение безопасности физических лиц и участников, в том числе в части ветхости несущих конструкций трибун, размещения в подтрибунных помещениях горюче-опасных веществ и материалов, отсутствия аварийного освещения и путей эвакуации, отсутствия или неисправности средств противопожарной защиты, а также нарушений правил монтажа и эксплуатации электрооборудования, могущих привести к возникновению пожара, санитарно-эпидемиологических требований, условий безопасности участников и зрителей в местах проведения спортивных и спортивно-массовых мероприятий местные исполнительные органы по представлению, вносимому органами внутренних дел либо государственным органом в сфере санитарно-эпидемиологического благополучия населения, запрещают проведение таких мероприятий до устранения выявленных нарушений условий безопасности.</w:t>
      </w:r>
    </w:p>
    <w:bookmarkEnd w:id="310"/>
    <w:bookmarkStart w:name="z232" w:id="311"/>
    <w:p>
      <w:pPr>
        <w:spacing w:after="0"/>
        <w:ind w:left="0"/>
        <w:jc w:val="both"/>
      </w:pPr>
      <w:r>
        <w:rPr>
          <w:rFonts w:ascii="Times New Roman"/>
          <w:b w:val="false"/>
          <w:i w:val="false"/>
          <w:color w:val="000000"/>
          <w:sz w:val="28"/>
        </w:rPr>
        <w:t xml:space="preserve">
      7. Исключен Законом РК от 22.01.2016 </w:t>
      </w:r>
      <w:r>
        <w:rPr>
          <w:rFonts w:ascii="Times New Roman"/>
          <w:b w:val="false"/>
          <w:i w:val="false"/>
          <w:color w:val="000000"/>
          <w:sz w:val="28"/>
        </w:rPr>
        <w:t>№ 446-V</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33" w:id="312"/>
    <w:p>
      <w:pPr>
        <w:spacing w:after="0"/>
        <w:ind w:left="0"/>
        <w:jc w:val="left"/>
      </w:pPr>
      <w:r>
        <w:rPr>
          <w:rFonts w:ascii="Times New Roman"/>
          <w:b/>
          <w:i w:val="false"/>
          <w:color w:val="000000"/>
        </w:rPr>
        <w:t xml:space="preserve"> Глава 8. КАДРОВОЕ, НАУЧНОЕ, МЕДИЦИНСКОЕ ОБЕСПЕЧЕНИЕ</w:t>
      </w:r>
      <w:r>
        <w:br/>
      </w:r>
      <w:r>
        <w:rPr>
          <w:rFonts w:ascii="Times New Roman"/>
          <w:b/>
          <w:i w:val="false"/>
          <w:color w:val="000000"/>
        </w:rPr>
        <w:t>И ДОПИНГ-КОНТРОЛЬ В ОБЛАСТИ ФИЗИЧЕСКОЙ КУЛЬТУРЫ И СПОРТА</w:t>
      </w:r>
    </w:p>
    <w:bookmarkEnd w:id="312"/>
    <w:p>
      <w:pPr>
        <w:spacing w:after="0"/>
        <w:ind w:left="0"/>
        <w:jc w:val="both"/>
      </w:pPr>
      <w:r>
        <w:rPr>
          <w:rFonts w:ascii="Times New Roman"/>
          <w:b/>
          <w:i w:val="false"/>
          <w:color w:val="000000"/>
          <w:sz w:val="28"/>
        </w:rPr>
        <w:t>Статья 40. Подготовка специалистов в области физической культуры и спорта</w:t>
      </w:r>
    </w:p>
    <w:bookmarkStart w:name="z235" w:id="313"/>
    <w:p>
      <w:pPr>
        <w:spacing w:after="0"/>
        <w:ind w:left="0"/>
        <w:jc w:val="both"/>
      </w:pPr>
      <w:r>
        <w:rPr>
          <w:rFonts w:ascii="Times New Roman"/>
          <w:b w:val="false"/>
          <w:i w:val="false"/>
          <w:color w:val="000000"/>
          <w:sz w:val="28"/>
        </w:rPr>
        <w:t>
      1. Подготовка специалистов в области физической культуры и спорта осуществляется в соответствии с законодательством Республики Казахстан об образовании.</w:t>
      </w:r>
    </w:p>
    <w:bookmarkEnd w:id="313"/>
    <w:bookmarkStart w:name="z236" w:id="314"/>
    <w:p>
      <w:pPr>
        <w:spacing w:after="0"/>
        <w:ind w:left="0"/>
        <w:jc w:val="both"/>
      </w:pPr>
      <w:r>
        <w:rPr>
          <w:rFonts w:ascii="Times New Roman"/>
          <w:b w:val="false"/>
          <w:i w:val="false"/>
          <w:color w:val="000000"/>
          <w:sz w:val="28"/>
        </w:rPr>
        <w:t>
      2. Государство содействует укреплению в организациях образования материально-технической базы, включающей в себя комплекс физкультурно-оздоровительных и спортивных сооружений для учебных целей, типовой набор оборудования, специализированные спортивные сооружения и инвентарь для подготовки специалистов в области физической культуры и спорта различного профиля.</w:t>
      </w:r>
    </w:p>
    <w:bookmarkEnd w:id="314"/>
    <w:bookmarkStart w:name="z237" w:id="315"/>
    <w:p>
      <w:pPr>
        <w:spacing w:after="0"/>
        <w:ind w:left="0"/>
        <w:jc w:val="both"/>
      </w:pPr>
      <w:r>
        <w:rPr>
          <w:rFonts w:ascii="Times New Roman"/>
          <w:b w:val="false"/>
          <w:i w:val="false"/>
          <w:color w:val="000000"/>
          <w:sz w:val="28"/>
        </w:rPr>
        <w:t>
      3. Обучение лиц в специализированных учебных заведениях по спорту и на факультетах физического воспитания осуществляется за счет бюджетных средств, средств организаций, добровольных взносов, благотворительных фондов и отдельных лиц.</w:t>
      </w:r>
    </w:p>
    <w:bookmarkEnd w:id="315"/>
    <w:bookmarkStart w:name="z238" w:id="316"/>
    <w:p>
      <w:pPr>
        <w:spacing w:after="0"/>
        <w:ind w:left="0"/>
        <w:jc w:val="both"/>
      </w:pPr>
      <w:r>
        <w:rPr>
          <w:rFonts w:ascii="Times New Roman"/>
          <w:b w:val="false"/>
          <w:i w:val="false"/>
          <w:color w:val="000000"/>
          <w:sz w:val="28"/>
        </w:rPr>
        <w:t>
      4. К тренерской, тренерско-преподавательской деятельности по физической культуре и спорту допускаются лица, имеющие техническое и профессиональное физкультурное или высшее физкультурное образование.</w:t>
      </w:r>
    </w:p>
    <w:bookmarkEnd w:id="316"/>
    <w:p>
      <w:pPr>
        <w:spacing w:after="0"/>
        <w:ind w:left="0"/>
        <w:jc w:val="both"/>
      </w:pPr>
      <w:r>
        <w:rPr>
          <w:rFonts w:ascii="Times New Roman"/>
          <w:b w:val="false"/>
          <w:i w:val="false"/>
          <w:color w:val="000000"/>
          <w:sz w:val="28"/>
        </w:rPr>
        <w:t>
      Лица со спортивными званиями "Мастер спорта Республики Казахстан" или "Мастер спорта международного класса Республики Казахстан" либо "Заслуженный мастер спорта Республики Казахстан", имеющие техническое и профессиональное или высшее образование, прошедшие курсы повышения квалификации тренеров при уполномоченном органе в области физической культуры и спорта, также допускаются к тренерской, тренерско-преподавательской деятельности по физической культуре и спорту.</w:t>
      </w:r>
    </w:p>
    <w:bookmarkStart w:name="z239" w:id="317"/>
    <w:p>
      <w:pPr>
        <w:spacing w:after="0"/>
        <w:ind w:left="0"/>
        <w:jc w:val="both"/>
      </w:pPr>
      <w:r>
        <w:rPr>
          <w:rFonts w:ascii="Times New Roman"/>
          <w:b w:val="false"/>
          <w:i w:val="false"/>
          <w:color w:val="000000"/>
          <w:sz w:val="28"/>
        </w:rPr>
        <w:t>
      5. К судейству спортивных соревнований и спортивно-массовых мероприятий допускаются лица, прошедшие специальную подготовку в физкультурно-спортивных организациях и аттестованные в установленном законодательством Республики Казахстан порядке как спортивные судьи.</w:t>
      </w:r>
    </w:p>
    <w:bookmarkEnd w:id="317"/>
    <w:bookmarkStart w:name="z509" w:id="318"/>
    <w:p>
      <w:pPr>
        <w:spacing w:after="0"/>
        <w:ind w:left="0"/>
        <w:jc w:val="both"/>
      </w:pPr>
      <w:r>
        <w:rPr>
          <w:rFonts w:ascii="Times New Roman"/>
          <w:b w:val="false"/>
          <w:i w:val="false"/>
          <w:color w:val="000000"/>
          <w:sz w:val="28"/>
        </w:rPr>
        <w:t>
      6. Подготовка и повышение квалификации специалистов спортивной медицины и адаптивной физической культуры и спорта осуществляются посредством образовательных программ организаций технического и профессионального, послесреднего и высшего и (или) послевузовского образования.</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Аттестация тренеров, спортивных судей</w:t>
      </w:r>
    </w:p>
    <w:bookmarkStart w:name="z241" w:id="319"/>
    <w:p>
      <w:pPr>
        <w:spacing w:after="0"/>
        <w:ind w:left="0"/>
        <w:jc w:val="both"/>
      </w:pPr>
      <w:r>
        <w:rPr>
          <w:rFonts w:ascii="Times New Roman"/>
          <w:b w:val="false"/>
          <w:i w:val="false"/>
          <w:color w:val="000000"/>
          <w:sz w:val="28"/>
        </w:rPr>
        <w:t>
      1. Аттестация тренеров по видам спорта является процедурой признания и подтверждения надлежащей квалификации и знаний тренеров в области соответствующего вида спорта, включая знания по правилам техники безопасности, с целью подтверждения права тренеров вести работу по подготовке спортсменов.</w:t>
      </w:r>
    </w:p>
    <w:bookmarkEnd w:id="319"/>
    <w:bookmarkStart w:name="z242" w:id="320"/>
    <w:p>
      <w:pPr>
        <w:spacing w:after="0"/>
        <w:ind w:left="0"/>
        <w:jc w:val="both"/>
      </w:pPr>
      <w:r>
        <w:rPr>
          <w:rFonts w:ascii="Times New Roman"/>
          <w:b w:val="false"/>
          <w:i w:val="false"/>
          <w:color w:val="000000"/>
          <w:sz w:val="28"/>
        </w:rPr>
        <w:t>
      2. Аттестация спортивных судей является процедурой признания и подтверждения надлежащей квалификации и знаний спортивных судей в области соответствующего вида спорта с целью подтверждения права проводить судейскую работу на спортивных мероприятиях.</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5" w:id="321"/>
    <w:p>
      <w:pPr>
        <w:spacing w:after="0"/>
        <w:ind w:left="0"/>
        <w:jc w:val="both"/>
      </w:pPr>
      <w:r>
        <w:rPr>
          <w:rFonts w:ascii="Times New Roman"/>
          <w:b w:val="false"/>
          <w:i w:val="false"/>
          <w:color w:val="000000"/>
          <w:sz w:val="28"/>
        </w:rPr>
        <w:t>
      5. По результатам аттестации тренеров и спортивных судей им выдается свидетельство об аттестации сроком на четыре года.</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11.05.2017 </w:t>
      </w:r>
      <w:r>
        <w:rPr>
          <w:rFonts w:ascii="Times New Roman"/>
          <w:b w:val="false"/>
          <w:i w:val="false"/>
          <w:color w:val="000000"/>
          <w:sz w:val="28"/>
        </w:rPr>
        <w:t>№ 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Научно-методическое и научно-техническое обеспечение развития физической культуры и спорта</w:t>
      </w:r>
    </w:p>
    <w:bookmarkStart w:name="z247" w:id="322"/>
    <w:p>
      <w:pPr>
        <w:spacing w:after="0"/>
        <w:ind w:left="0"/>
        <w:jc w:val="both"/>
      </w:pPr>
      <w:r>
        <w:rPr>
          <w:rFonts w:ascii="Times New Roman"/>
          <w:b w:val="false"/>
          <w:i w:val="false"/>
          <w:color w:val="000000"/>
          <w:sz w:val="28"/>
        </w:rPr>
        <w:t>
      1. Проведение фундаментальных, поисковых, опытно-конструкторских, технологических, прикладных и других научно-исследовательских работ в области физической культуры и спорта осуществляют научные центры, научно-исследовательские институты, лаборатории, образовательные учреждения в области физической культуры и спорта, созданные в установленном порядке и осуществляющие свою деятельность в соответствии с законодательством Республики Казахстан.</w:t>
      </w:r>
    </w:p>
    <w:bookmarkEnd w:id="322"/>
    <w:bookmarkStart w:name="z248" w:id="323"/>
    <w:p>
      <w:pPr>
        <w:spacing w:after="0"/>
        <w:ind w:left="0"/>
        <w:jc w:val="both"/>
      </w:pPr>
      <w:r>
        <w:rPr>
          <w:rFonts w:ascii="Times New Roman"/>
          <w:b w:val="false"/>
          <w:i w:val="false"/>
          <w:color w:val="000000"/>
          <w:sz w:val="28"/>
        </w:rPr>
        <w:t>
      2. Уполномоченный орган в области физической культуры и спорта координирует деятельность комплексных научных групп, временных научных коллективов при сборных командах Республики Казахстан по видам спорта (национальных сборных команд по видам спорта) или в подведомственных организациях.</w:t>
      </w:r>
    </w:p>
    <w:bookmarkEnd w:id="323"/>
    <w:bookmarkStart w:name="z249" w:id="324"/>
    <w:p>
      <w:pPr>
        <w:spacing w:after="0"/>
        <w:ind w:left="0"/>
        <w:jc w:val="both"/>
      </w:pPr>
      <w:r>
        <w:rPr>
          <w:rFonts w:ascii="Times New Roman"/>
          <w:b w:val="false"/>
          <w:i w:val="false"/>
          <w:color w:val="000000"/>
          <w:sz w:val="28"/>
        </w:rPr>
        <w:t>
      3. Местные исполнительные органы координируют деятельность региональных научно-методических объединений, комплексных научных групп.</w:t>
      </w:r>
    </w:p>
    <w:bookmarkEnd w:id="324"/>
    <w:p>
      <w:pPr>
        <w:spacing w:after="0"/>
        <w:ind w:left="0"/>
        <w:jc w:val="both"/>
      </w:pPr>
      <w:r>
        <w:rPr>
          <w:rFonts w:ascii="Times New Roman"/>
          <w:b/>
          <w:i w:val="false"/>
          <w:color w:val="000000"/>
          <w:sz w:val="28"/>
        </w:rPr>
        <w:t>Статья 43. Медицинское обеспечение в области физической культуры и спорта</w:t>
      </w:r>
    </w:p>
    <w:bookmarkStart w:name="z251" w:id="325"/>
    <w:p>
      <w:pPr>
        <w:spacing w:after="0"/>
        <w:ind w:left="0"/>
        <w:jc w:val="both"/>
      </w:pPr>
      <w:r>
        <w:rPr>
          <w:rFonts w:ascii="Times New Roman"/>
          <w:b w:val="false"/>
          <w:i w:val="false"/>
          <w:color w:val="000000"/>
          <w:sz w:val="28"/>
        </w:rPr>
        <w:t>
      1. Медицинское обеспечение лиц, занимающихся физической культурой и спортом, включает в себя:</w:t>
      </w:r>
    </w:p>
    <w:bookmarkEnd w:id="325"/>
    <w:p>
      <w:pPr>
        <w:spacing w:after="0"/>
        <w:ind w:left="0"/>
        <w:jc w:val="both"/>
      </w:pPr>
      <w:r>
        <w:rPr>
          <w:rFonts w:ascii="Times New Roman"/>
          <w:b w:val="false"/>
          <w:i w:val="false"/>
          <w:color w:val="000000"/>
          <w:sz w:val="28"/>
        </w:rPr>
        <w:t>
      1) систематический контроль за состоянием их здоровья;</w:t>
      </w:r>
    </w:p>
    <w:p>
      <w:pPr>
        <w:spacing w:after="0"/>
        <w:ind w:left="0"/>
        <w:jc w:val="both"/>
      </w:pPr>
      <w:r>
        <w:rPr>
          <w:rFonts w:ascii="Times New Roman"/>
          <w:b w:val="false"/>
          <w:i w:val="false"/>
          <w:color w:val="000000"/>
          <w:sz w:val="28"/>
        </w:rPr>
        <w:t>
      2) оценку адекватности физических нагрузок по состоянию их здоровья;</w:t>
      </w:r>
    </w:p>
    <w:p>
      <w:pPr>
        <w:spacing w:after="0"/>
        <w:ind w:left="0"/>
        <w:jc w:val="both"/>
      </w:pPr>
      <w:r>
        <w:rPr>
          <w:rFonts w:ascii="Times New Roman"/>
          <w:b w:val="false"/>
          <w:i w:val="false"/>
          <w:color w:val="000000"/>
          <w:sz w:val="28"/>
        </w:rPr>
        <w:t>
      3) профилактику и лечение заболеваний, травм, медицинскую реабилитацию, витаминизацию и обеспечение лекарственными средствами в соответствии с нормативами;</w:t>
      </w:r>
    </w:p>
    <w:p>
      <w:pPr>
        <w:spacing w:after="0"/>
        <w:ind w:left="0"/>
        <w:jc w:val="both"/>
      </w:pPr>
      <w:r>
        <w:rPr>
          <w:rFonts w:ascii="Times New Roman"/>
          <w:b w:val="false"/>
          <w:i w:val="false"/>
          <w:color w:val="000000"/>
          <w:sz w:val="28"/>
        </w:rPr>
        <w:t>
      4) восстановление здоровья средствами и методами, используемыми при занятиях физической культурой и спортом.</w:t>
      </w:r>
    </w:p>
    <w:bookmarkStart w:name="z252" w:id="326"/>
    <w:p>
      <w:pPr>
        <w:spacing w:after="0"/>
        <w:ind w:left="0"/>
        <w:jc w:val="both"/>
      </w:pPr>
      <w:r>
        <w:rPr>
          <w:rFonts w:ascii="Times New Roman"/>
          <w:b w:val="false"/>
          <w:i w:val="false"/>
          <w:color w:val="000000"/>
          <w:sz w:val="28"/>
        </w:rPr>
        <w:t>
      2. Медицинское обеспечение спортсменов, организация медицинского обслуживания при проведении спортивных мероприятий, порядок создания организаций спортивной медицины осуществляются в соответствии с законодательством Республики Казахстан в области здравоохранения.</w:t>
      </w:r>
    </w:p>
    <w:bookmarkEnd w:id="326"/>
    <w:p>
      <w:pPr>
        <w:spacing w:after="0"/>
        <w:ind w:left="0"/>
        <w:jc w:val="both"/>
      </w:pPr>
      <w:r>
        <w:rPr>
          <w:rFonts w:ascii="Times New Roman"/>
          <w:b/>
          <w:i w:val="false"/>
          <w:color w:val="000000"/>
          <w:sz w:val="28"/>
        </w:rPr>
        <w:t>Статья 44. Противодействие использованию допинга в спорте, допинговых субстанций и (или) методов в спорте</w:t>
      </w:r>
    </w:p>
    <w:bookmarkStart w:name="z254" w:id="327"/>
    <w:p>
      <w:pPr>
        <w:spacing w:after="0"/>
        <w:ind w:left="0"/>
        <w:jc w:val="both"/>
      </w:pPr>
      <w:r>
        <w:rPr>
          <w:rFonts w:ascii="Times New Roman"/>
          <w:b w:val="false"/>
          <w:i w:val="false"/>
          <w:color w:val="000000"/>
          <w:sz w:val="28"/>
        </w:rPr>
        <w:t>
      1. Предотвращение допинга в спорте и борьба с ним осуществляются в соответствии с антидопинговыми правилами Республики Казахстан и международных антидопинговых организаций.</w:t>
      </w:r>
    </w:p>
    <w:bookmarkEnd w:id="327"/>
    <w:bookmarkStart w:name="z255" w:id="328"/>
    <w:p>
      <w:pPr>
        <w:spacing w:after="0"/>
        <w:ind w:left="0"/>
        <w:jc w:val="both"/>
      </w:pPr>
      <w:r>
        <w:rPr>
          <w:rFonts w:ascii="Times New Roman"/>
          <w:b w:val="false"/>
          <w:i w:val="false"/>
          <w:color w:val="000000"/>
          <w:sz w:val="28"/>
        </w:rPr>
        <w:t>
      2. Нарушениями антидопинговых правил являются одно или несколько следующих нарушений:</w:t>
      </w:r>
    </w:p>
    <w:bookmarkEnd w:id="328"/>
    <w:bookmarkStart w:name="z426" w:id="329"/>
    <w:p>
      <w:pPr>
        <w:spacing w:after="0"/>
        <w:ind w:left="0"/>
        <w:jc w:val="both"/>
      </w:pPr>
      <w:r>
        <w:rPr>
          <w:rFonts w:ascii="Times New Roman"/>
          <w:b w:val="false"/>
          <w:i w:val="false"/>
          <w:color w:val="000000"/>
          <w:sz w:val="28"/>
        </w:rPr>
        <w:t>
      1) наличие запрещенной субстанции или ее метаболитов, или маркеров в пробе, взятой из организма спортсмена (животного, участвующего в спортивном соревновании);</w:t>
      </w:r>
    </w:p>
    <w:bookmarkEnd w:id="329"/>
    <w:bookmarkStart w:name="z427" w:id="330"/>
    <w:p>
      <w:pPr>
        <w:spacing w:after="0"/>
        <w:ind w:left="0"/>
        <w:jc w:val="both"/>
      </w:pPr>
      <w:r>
        <w:rPr>
          <w:rFonts w:ascii="Times New Roman"/>
          <w:b w:val="false"/>
          <w:i w:val="false"/>
          <w:color w:val="000000"/>
          <w:sz w:val="28"/>
        </w:rPr>
        <w:t>
      2) использование или попытка использования допинга;</w:t>
      </w:r>
    </w:p>
    <w:bookmarkEnd w:id="330"/>
    <w:bookmarkStart w:name="z428" w:id="331"/>
    <w:p>
      <w:pPr>
        <w:spacing w:after="0"/>
        <w:ind w:left="0"/>
        <w:jc w:val="both"/>
      </w:pPr>
      <w:r>
        <w:rPr>
          <w:rFonts w:ascii="Times New Roman"/>
          <w:b w:val="false"/>
          <w:i w:val="false"/>
          <w:color w:val="000000"/>
          <w:sz w:val="28"/>
        </w:rPr>
        <w:t>
      3) отказ явиться на взятие пробы или неявка на взятие пробы без уважительных причин после получения уведомления в соответствии с антидопинговыми правилами, или уклонение иным образом от взятия пробы;</w:t>
      </w:r>
    </w:p>
    <w:bookmarkEnd w:id="331"/>
    <w:bookmarkStart w:name="z429" w:id="332"/>
    <w:p>
      <w:pPr>
        <w:spacing w:after="0"/>
        <w:ind w:left="0"/>
        <w:jc w:val="both"/>
      </w:pPr>
      <w:r>
        <w:rPr>
          <w:rFonts w:ascii="Times New Roman"/>
          <w:b w:val="false"/>
          <w:i w:val="false"/>
          <w:color w:val="000000"/>
          <w:sz w:val="28"/>
        </w:rPr>
        <w:t>
      4) нарушение требований, касающихся доступности спортсмена для внесоревновательного тестирования, включая непредоставление требуемой информации о его месте нахождения и неявку для тестирования, которое назначается на основании разумных правил;</w:t>
      </w:r>
    </w:p>
    <w:bookmarkEnd w:id="332"/>
    <w:bookmarkStart w:name="z430" w:id="333"/>
    <w:p>
      <w:pPr>
        <w:spacing w:after="0"/>
        <w:ind w:left="0"/>
        <w:jc w:val="both"/>
      </w:pPr>
      <w:r>
        <w:rPr>
          <w:rFonts w:ascii="Times New Roman"/>
          <w:b w:val="false"/>
          <w:i w:val="false"/>
          <w:color w:val="000000"/>
          <w:sz w:val="28"/>
        </w:rPr>
        <w:t>
      5) фальсификация или попытки фальсификации на любом этапе допинг-контроля;</w:t>
      </w:r>
    </w:p>
    <w:bookmarkEnd w:id="333"/>
    <w:bookmarkStart w:name="z431" w:id="334"/>
    <w:p>
      <w:pPr>
        <w:spacing w:after="0"/>
        <w:ind w:left="0"/>
        <w:jc w:val="both"/>
      </w:pPr>
      <w:r>
        <w:rPr>
          <w:rFonts w:ascii="Times New Roman"/>
          <w:b w:val="false"/>
          <w:i w:val="false"/>
          <w:color w:val="000000"/>
          <w:sz w:val="28"/>
        </w:rPr>
        <w:t>
      6) обладание допингом;</w:t>
      </w:r>
    </w:p>
    <w:bookmarkEnd w:id="334"/>
    <w:bookmarkStart w:name="z432" w:id="335"/>
    <w:p>
      <w:pPr>
        <w:spacing w:after="0"/>
        <w:ind w:left="0"/>
        <w:jc w:val="both"/>
      </w:pPr>
      <w:r>
        <w:rPr>
          <w:rFonts w:ascii="Times New Roman"/>
          <w:b w:val="false"/>
          <w:i w:val="false"/>
          <w:color w:val="000000"/>
          <w:sz w:val="28"/>
        </w:rPr>
        <w:t>
      7) распространение допинга;</w:t>
      </w:r>
    </w:p>
    <w:bookmarkEnd w:id="335"/>
    <w:bookmarkStart w:name="z433" w:id="336"/>
    <w:p>
      <w:pPr>
        <w:spacing w:after="0"/>
        <w:ind w:left="0"/>
        <w:jc w:val="both"/>
      </w:pPr>
      <w:r>
        <w:rPr>
          <w:rFonts w:ascii="Times New Roman"/>
          <w:b w:val="false"/>
          <w:i w:val="false"/>
          <w:color w:val="000000"/>
          <w:sz w:val="28"/>
        </w:rPr>
        <w:t>
      8) введение или попытка введения запрещенной субстанции любому спортсмену (животному, участвующему в спортивном соревновании) или применение или попытка применения в отношении него запрещенного метода, или помощь, поощрение, содействие, подстрекательство, сокрытие или соучастие в любой иной форме, связанные с нарушением или любой попыткой нарушения антидопингового правила.</w:t>
      </w:r>
    </w:p>
    <w:bookmarkEnd w:id="336"/>
    <w:bookmarkStart w:name="z434" w:id="337"/>
    <w:p>
      <w:pPr>
        <w:spacing w:after="0"/>
        <w:ind w:left="0"/>
        <w:jc w:val="both"/>
      </w:pPr>
      <w:r>
        <w:rPr>
          <w:rFonts w:ascii="Times New Roman"/>
          <w:b w:val="false"/>
          <w:i w:val="false"/>
          <w:color w:val="000000"/>
          <w:sz w:val="28"/>
        </w:rPr>
        <w:t>
      2-1. Осуществление действий, указанных в подпунктах 1), 2), 6) и 8) пункта 2 настоящей статьи, не является нарушением антидопинговых правил при наличии разрешения на терапевтическое использование допинга, выданного в соответствии с международным стандартом по терапевтическому использованию запрещенных субстанций и методов Всемирного антидопингового агентства, либо предусмотренных указанным международным стандартом обстоятельств, позволяющих выдать такое разрешение после совершения действий, указанных в подпунктах 1), 2), 6) и 8) пункта 2 настоящей статьи.</w:t>
      </w:r>
    </w:p>
    <w:bookmarkEnd w:id="337"/>
    <w:bookmarkStart w:name="z256" w:id="338"/>
    <w:p>
      <w:pPr>
        <w:spacing w:after="0"/>
        <w:ind w:left="0"/>
        <w:jc w:val="both"/>
      </w:pPr>
      <w:r>
        <w:rPr>
          <w:rFonts w:ascii="Times New Roman"/>
          <w:b w:val="false"/>
          <w:i w:val="false"/>
          <w:color w:val="000000"/>
          <w:sz w:val="28"/>
        </w:rPr>
        <w:t>
      3. Не допускается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допинга в отношении животных, участвующих в спортивном соревновании.</w:t>
      </w:r>
    </w:p>
    <w:bookmarkEnd w:id="338"/>
    <w:p>
      <w:pPr>
        <w:spacing w:after="0"/>
        <w:ind w:left="0"/>
        <w:jc w:val="both"/>
      </w:pPr>
      <w:r>
        <w:rPr>
          <w:rFonts w:ascii="Times New Roman"/>
          <w:b w:val="false"/>
          <w:i w:val="false"/>
          <w:color w:val="000000"/>
          <w:sz w:val="28"/>
        </w:rPr>
        <w:t>
      Факт использования допинга спортсменом, а также в отношении животного, участвующего в спортивном соревновании, подтверждается результатами исследований, проведенных в лабораториях, аккредитованных Всемирным антидопинговым агентством.</w:t>
      </w:r>
    </w:p>
    <w:bookmarkStart w:name="z257" w:id="339"/>
    <w:p>
      <w:pPr>
        <w:spacing w:after="0"/>
        <w:ind w:left="0"/>
        <w:jc w:val="both"/>
      </w:pPr>
      <w:r>
        <w:rPr>
          <w:rFonts w:ascii="Times New Roman"/>
          <w:b w:val="false"/>
          <w:i w:val="false"/>
          <w:color w:val="000000"/>
          <w:sz w:val="28"/>
        </w:rPr>
        <w:t>
      4.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bookmarkEnd w:id="339"/>
    <w:bookmarkStart w:name="z258" w:id="340"/>
    <w:p>
      <w:pPr>
        <w:spacing w:after="0"/>
        <w:ind w:left="0"/>
        <w:jc w:val="both"/>
      </w:pPr>
      <w:r>
        <w:rPr>
          <w:rFonts w:ascii="Times New Roman"/>
          <w:b w:val="false"/>
          <w:i w:val="false"/>
          <w:color w:val="000000"/>
          <w:sz w:val="28"/>
        </w:rPr>
        <w:t>
      5. Процедура допинг-контроля (тестирование) осуществляется в соревновательный и внесоревновательный периоды. Под соревновательным периодом понимается период, связанный с участием спортсмена и (или) животного в конкретном спортивном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Национальной антидопинговой организацией не предусмотрено иное. Время, не включенное в соревновательный период, является внесоревновательным периодом.</w:t>
      </w:r>
    </w:p>
    <w:bookmarkEnd w:id="340"/>
    <w:bookmarkStart w:name="z259" w:id="341"/>
    <w:p>
      <w:pPr>
        <w:spacing w:after="0"/>
        <w:ind w:left="0"/>
        <w:jc w:val="both"/>
      </w:pPr>
      <w:r>
        <w:rPr>
          <w:rFonts w:ascii="Times New Roman"/>
          <w:b w:val="false"/>
          <w:i w:val="false"/>
          <w:color w:val="000000"/>
          <w:sz w:val="28"/>
        </w:rPr>
        <w:t>
      6. Меры по противодействию использованию допинга включают в себя:</w:t>
      </w:r>
    </w:p>
    <w:bookmarkEnd w:id="341"/>
    <w:p>
      <w:pPr>
        <w:spacing w:after="0"/>
        <w:ind w:left="0"/>
        <w:jc w:val="both"/>
      </w:pPr>
      <w:r>
        <w:rPr>
          <w:rFonts w:ascii="Times New Roman"/>
          <w:b w:val="false"/>
          <w:i w:val="false"/>
          <w:color w:val="000000"/>
          <w:sz w:val="28"/>
        </w:rPr>
        <w:t>
      1) проведение допинг-контроля;</w:t>
      </w:r>
    </w:p>
    <w:p>
      <w:pPr>
        <w:spacing w:after="0"/>
        <w:ind w:left="0"/>
        <w:jc w:val="both"/>
      </w:pPr>
      <w:r>
        <w:rPr>
          <w:rFonts w:ascii="Times New Roman"/>
          <w:b w:val="false"/>
          <w:i w:val="false"/>
          <w:color w:val="000000"/>
          <w:sz w:val="28"/>
        </w:rPr>
        <w:t>
      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pPr>
        <w:spacing w:after="0"/>
        <w:ind w:left="0"/>
        <w:jc w:val="both"/>
      </w:pPr>
      <w:r>
        <w:rPr>
          <w:rFonts w:ascii="Times New Roman"/>
          <w:b w:val="false"/>
          <w:i w:val="false"/>
          <w:color w:val="000000"/>
          <w:sz w:val="28"/>
        </w:rPr>
        <w:t>
      3) предупреждение применения допинга;</w:t>
      </w:r>
    </w:p>
    <w:p>
      <w:pPr>
        <w:spacing w:after="0"/>
        <w:ind w:left="0"/>
        <w:jc w:val="both"/>
      </w:pPr>
      <w:r>
        <w:rPr>
          <w:rFonts w:ascii="Times New Roman"/>
          <w:b w:val="false"/>
          <w:i w:val="false"/>
          <w:color w:val="000000"/>
          <w:sz w:val="28"/>
        </w:rPr>
        <w:t>
      4) повышение квалификации специалистов, проводящих допинг-контроль;</w:t>
      </w:r>
    </w:p>
    <w:p>
      <w:pPr>
        <w:spacing w:after="0"/>
        <w:ind w:left="0"/>
        <w:jc w:val="both"/>
      </w:pPr>
      <w:r>
        <w:rPr>
          <w:rFonts w:ascii="Times New Roman"/>
          <w:b w:val="false"/>
          <w:i w:val="false"/>
          <w:color w:val="000000"/>
          <w:sz w:val="28"/>
        </w:rPr>
        <w:t>
      5) проведение антидопинговой пропаганды в средствах массовой информации;</w:t>
      </w:r>
    </w:p>
    <w:p>
      <w:pPr>
        <w:spacing w:after="0"/>
        <w:ind w:left="0"/>
        <w:jc w:val="both"/>
      </w:pPr>
      <w:r>
        <w:rPr>
          <w:rFonts w:ascii="Times New Roman"/>
          <w:b w:val="false"/>
          <w:i w:val="false"/>
          <w:color w:val="000000"/>
          <w:sz w:val="28"/>
        </w:rPr>
        <w:t>
      6) проведение научных исследований, направленных на предотвращение допинга в спорте и борьбу с ним;</w:t>
      </w:r>
    </w:p>
    <w:p>
      <w:pPr>
        <w:spacing w:after="0"/>
        <w:ind w:left="0"/>
        <w:jc w:val="both"/>
      </w:pPr>
      <w:r>
        <w:rPr>
          <w:rFonts w:ascii="Times New Roman"/>
          <w:b w:val="false"/>
          <w:i w:val="false"/>
          <w:color w:val="000000"/>
          <w:sz w:val="28"/>
        </w:rPr>
        <w:t>
      7) проведение научных исследований по разработке средств и методов восстановления работоспособности спортсменов;</w:t>
      </w:r>
    </w:p>
    <w:p>
      <w:pPr>
        <w:spacing w:after="0"/>
        <w:ind w:left="0"/>
        <w:jc w:val="both"/>
      </w:pPr>
      <w:r>
        <w:rPr>
          <w:rFonts w:ascii="Times New Roman"/>
          <w:b w:val="false"/>
          <w:i w:val="false"/>
          <w:color w:val="000000"/>
          <w:sz w:val="28"/>
        </w:rPr>
        <w:t>
      8) установление ответственности за фальсификацию лекарственных средств и пищевых добавок посредством включения запрещенных субстанций в их состав, реализацию таких лекарственных средств и пищевых добавок, а также за деятельность, направленную на распространение сведений о способах, методах разработки, изготовления, использования запрещенных субстанций и местах их приобретения;</w:t>
      </w:r>
    </w:p>
    <w:p>
      <w:pPr>
        <w:spacing w:after="0"/>
        <w:ind w:left="0"/>
        <w:jc w:val="both"/>
      </w:pPr>
      <w:r>
        <w:rPr>
          <w:rFonts w:ascii="Times New Roman"/>
          <w:b w:val="false"/>
          <w:i w:val="false"/>
          <w:color w:val="000000"/>
          <w:sz w:val="28"/>
        </w:rPr>
        <w:t>
      9) установление ответственности физкультурно-спортивных организаций за нарушение условий проведения допинг-контроля, предусмотренных антидопинговыми правилами;</w:t>
      </w:r>
    </w:p>
    <w:p>
      <w:pPr>
        <w:spacing w:after="0"/>
        <w:ind w:left="0"/>
        <w:jc w:val="both"/>
      </w:pPr>
      <w:r>
        <w:rPr>
          <w:rFonts w:ascii="Times New Roman"/>
          <w:b w:val="false"/>
          <w:i w:val="false"/>
          <w:color w:val="000000"/>
          <w:sz w:val="28"/>
        </w:rPr>
        <w:t>
      10) осуществление международного сотрудничества в области предотвращения допинга в спорте и борьбы с ним.</w:t>
      </w:r>
    </w:p>
    <w:bookmarkStart w:name="z260" w:id="342"/>
    <w:p>
      <w:pPr>
        <w:spacing w:after="0"/>
        <w:ind w:left="0"/>
        <w:jc w:val="both"/>
      </w:pPr>
      <w:r>
        <w:rPr>
          <w:rFonts w:ascii="Times New Roman"/>
          <w:b w:val="false"/>
          <w:i w:val="false"/>
          <w:color w:val="000000"/>
          <w:sz w:val="28"/>
        </w:rPr>
        <w:t>
      7. Организаторы спортивных соревнований обязаны обеспечить условия для проведения обязательного допинг-контроля с соблюдением требований и решений международных спортивных организаций и законодательства Республики Казахстан.</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44-1. Национальная антидопинговая организация</w:t>
      </w:r>
    </w:p>
    <w:bookmarkStart w:name="z436" w:id="343"/>
    <w:p>
      <w:pPr>
        <w:spacing w:after="0"/>
        <w:ind w:left="0"/>
        <w:jc w:val="both"/>
      </w:pPr>
      <w:r>
        <w:rPr>
          <w:rFonts w:ascii="Times New Roman"/>
          <w:b w:val="false"/>
          <w:i w:val="false"/>
          <w:color w:val="000000"/>
          <w:sz w:val="28"/>
        </w:rPr>
        <w:t>
      Под национальной антидопинговой организацией понимается государственное предприятие, созданное в целях предотвращения допинга в спорте и борьбы с ним, организации допинг-контроля.</w:t>
      </w:r>
    </w:p>
    <w:bookmarkEnd w:id="343"/>
    <w:bookmarkStart w:name="z437" w:id="344"/>
    <w:p>
      <w:pPr>
        <w:spacing w:after="0"/>
        <w:ind w:left="0"/>
        <w:jc w:val="both"/>
      </w:pPr>
      <w:r>
        <w:rPr>
          <w:rFonts w:ascii="Times New Roman"/>
          <w:b w:val="false"/>
          <w:i w:val="false"/>
          <w:color w:val="000000"/>
          <w:sz w:val="28"/>
        </w:rPr>
        <w:t>
      Национальная антидопинговая организация:</w:t>
      </w:r>
    </w:p>
    <w:bookmarkEnd w:id="344"/>
    <w:bookmarkStart w:name="z438" w:id="345"/>
    <w:p>
      <w:pPr>
        <w:spacing w:after="0"/>
        <w:ind w:left="0"/>
        <w:jc w:val="both"/>
      </w:pPr>
      <w:r>
        <w:rPr>
          <w:rFonts w:ascii="Times New Roman"/>
          <w:b w:val="false"/>
          <w:i w:val="false"/>
          <w:color w:val="000000"/>
          <w:sz w:val="28"/>
        </w:rPr>
        <w:t>
      1) участвует в разработке антидопинговых правил;</w:t>
      </w:r>
    </w:p>
    <w:bookmarkEnd w:id="345"/>
    <w:bookmarkStart w:name="z439" w:id="346"/>
    <w:p>
      <w:pPr>
        <w:spacing w:after="0"/>
        <w:ind w:left="0"/>
        <w:jc w:val="both"/>
      </w:pPr>
      <w:r>
        <w:rPr>
          <w:rFonts w:ascii="Times New Roman"/>
          <w:b w:val="false"/>
          <w:i w:val="false"/>
          <w:color w:val="000000"/>
          <w:sz w:val="28"/>
        </w:rPr>
        <w:t>
      2) формирует список спортсменов и (или) животных, подлежащих допинг-контролю, и регистрирует их в соответствии с антидопинговыми правилами;</w:t>
      </w:r>
    </w:p>
    <w:bookmarkEnd w:id="346"/>
    <w:bookmarkStart w:name="z440" w:id="347"/>
    <w:p>
      <w:pPr>
        <w:spacing w:after="0"/>
        <w:ind w:left="0"/>
        <w:jc w:val="both"/>
      </w:pPr>
      <w:r>
        <w:rPr>
          <w:rFonts w:ascii="Times New Roman"/>
          <w:b w:val="false"/>
          <w:i w:val="false"/>
          <w:color w:val="000000"/>
          <w:sz w:val="28"/>
        </w:rPr>
        <w:t>
      3) представляет список спортсменов и (или) животных, подлежащих допинг-контролю, в республиканские и региональные аккредитованные спортивные федерации по видам спорта;</w:t>
      </w:r>
    </w:p>
    <w:bookmarkEnd w:id="347"/>
    <w:bookmarkStart w:name="z441" w:id="348"/>
    <w:p>
      <w:pPr>
        <w:spacing w:after="0"/>
        <w:ind w:left="0"/>
        <w:jc w:val="both"/>
      </w:pPr>
      <w:r>
        <w:rPr>
          <w:rFonts w:ascii="Times New Roman"/>
          <w:b w:val="false"/>
          <w:i w:val="false"/>
          <w:color w:val="000000"/>
          <w:sz w:val="28"/>
        </w:rPr>
        <w:t>
      4) проводит допинг-контроль в соответствии с антидопинговыми правилами;</w:t>
      </w:r>
    </w:p>
    <w:bookmarkEnd w:id="348"/>
    <w:bookmarkStart w:name="z442" w:id="349"/>
    <w:p>
      <w:pPr>
        <w:spacing w:after="0"/>
        <w:ind w:left="0"/>
        <w:jc w:val="both"/>
      </w:pPr>
      <w:r>
        <w:rPr>
          <w:rFonts w:ascii="Times New Roman"/>
          <w:b w:val="false"/>
          <w:i w:val="false"/>
          <w:color w:val="000000"/>
          <w:sz w:val="28"/>
        </w:rPr>
        <w:t>
      5) вносит в антидопинговые базы данных сведения о спортсменах и животных, участвующих в спортивном соревновании;</w:t>
      </w:r>
    </w:p>
    <w:bookmarkEnd w:id="349"/>
    <w:bookmarkStart w:name="z443" w:id="350"/>
    <w:p>
      <w:pPr>
        <w:spacing w:after="0"/>
        <w:ind w:left="0"/>
        <w:jc w:val="both"/>
      </w:pPr>
      <w:r>
        <w:rPr>
          <w:rFonts w:ascii="Times New Roman"/>
          <w:b w:val="false"/>
          <w:i w:val="false"/>
          <w:color w:val="000000"/>
          <w:sz w:val="28"/>
        </w:rPr>
        <w:t>
      6) выдает разрешение на терапевтическое использование допинга в виде исключения;</w:t>
      </w:r>
    </w:p>
    <w:bookmarkEnd w:id="350"/>
    <w:bookmarkStart w:name="z444" w:id="351"/>
    <w:p>
      <w:pPr>
        <w:spacing w:after="0"/>
        <w:ind w:left="0"/>
        <w:jc w:val="both"/>
      </w:pPr>
      <w:r>
        <w:rPr>
          <w:rFonts w:ascii="Times New Roman"/>
          <w:b w:val="false"/>
          <w:i w:val="false"/>
          <w:color w:val="000000"/>
          <w:sz w:val="28"/>
        </w:rPr>
        <w:t>
      7) проводит расследования и слушания в отношении спортсменов, тренеров, тренеров-преподавателей, специалистов по спортивной медицине, иных специалистов в области физической культуры и спорта, которым вменяется нарушение антидопинговых правил;</w:t>
      </w:r>
    </w:p>
    <w:bookmarkEnd w:id="351"/>
    <w:bookmarkStart w:name="z445" w:id="352"/>
    <w:p>
      <w:pPr>
        <w:spacing w:after="0"/>
        <w:ind w:left="0"/>
        <w:jc w:val="both"/>
      </w:pPr>
      <w:r>
        <w:rPr>
          <w:rFonts w:ascii="Times New Roman"/>
          <w:b w:val="false"/>
          <w:i w:val="false"/>
          <w:color w:val="000000"/>
          <w:sz w:val="28"/>
        </w:rPr>
        <w:t>
      8) передает в республиканскую или региональную аккредитованную спортивную федерацию по виду спорта, международную спортивную федерацию по виду спорта, Всемирную антидопинговую организацию, уполномоченный орган в области физической культуры и спорта сведения о возможном нарушении антидопинговых правил, принятых решениях, а также об обстоятельствах, имеющих значение для привлечения виновных лиц к ответственности;</w:t>
      </w:r>
    </w:p>
    <w:bookmarkEnd w:id="352"/>
    <w:bookmarkStart w:name="z446" w:id="353"/>
    <w:p>
      <w:pPr>
        <w:spacing w:after="0"/>
        <w:ind w:left="0"/>
        <w:jc w:val="both"/>
      </w:pPr>
      <w:r>
        <w:rPr>
          <w:rFonts w:ascii="Times New Roman"/>
          <w:b w:val="false"/>
          <w:i w:val="false"/>
          <w:color w:val="000000"/>
          <w:sz w:val="28"/>
        </w:rPr>
        <w:t xml:space="preserve">
      9) проводит меры, предусмотренные подпунктами 1), 4), 6), 7) и 10) </w:t>
      </w:r>
      <w:r>
        <w:rPr>
          <w:rFonts w:ascii="Times New Roman"/>
          <w:b w:val="false"/>
          <w:i w:val="false"/>
          <w:color w:val="000000"/>
          <w:sz w:val="28"/>
        </w:rPr>
        <w:t>пункта 6</w:t>
      </w:r>
      <w:r>
        <w:rPr>
          <w:rFonts w:ascii="Times New Roman"/>
          <w:b w:val="false"/>
          <w:i w:val="false"/>
          <w:color w:val="000000"/>
          <w:sz w:val="28"/>
        </w:rPr>
        <w:t xml:space="preserve"> статьи 44 настоящего Закона;</w:t>
      </w:r>
    </w:p>
    <w:bookmarkEnd w:id="353"/>
    <w:bookmarkStart w:name="z447" w:id="354"/>
    <w:p>
      <w:pPr>
        <w:spacing w:after="0"/>
        <w:ind w:left="0"/>
        <w:jc w:val="both"/>
      </w:pPr>
      <w:r>
        <w:rPr>
          <w:rFonts w:ascii="Times New Roman"/>
          <w:b w:val="false"/>
          <w:i w:val="false"/>
          <w:color w:val="000000"/>
          <w:sz w:val="28"/>
        </w:rPr>
        <w:t>
      10) выполняет иные функции в соответствии с настоящим Законом и антидопинговыми правилами.</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44-1 в соответствии с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44-2. Меры за нарушение антидопинговых правил</w:t>
      </w:r>
    </w:p>
    <w:bookmarkStart w:name="z449" w:id="355"/>
    <w:p>
      <w:pPr>
        <w:spacing w:after="0"/>
        <w:ind w:left="0"/>
        <w:jc w:val="both"/>
      </w:pPr>
      <w:r>
        <w:rPr>
          <w:rFonts w:ascii="Times New Roman"/>
          <w:b w:val="false"/>
          <w:i w:val="false"/>
          <w:color w:val="000000"/>
          <w:sz w:val="28"/>
        </w:rPr>
        <w:t>
      1. За нарушение антидопинговых правил предусматриваются:</w:t>
      </w:r>
    </w:p>
    <w:bookmarkEnd w:id="355"/>
    <w:bookmarkStart w:name="z450" w:id="356"/>
    <w:p>
      <w:pPr>
        <w:spacing w:after="0"/>
        <w:ind w:left="0"/>
        <w:jc w:val="both"/>
      </w:pPr>
      <w:r>
        <w:rPr>
          <w:rFonts w:ascii="Times New Roman"/>
          <w:b w:val="false"/>
          <w:i w:val="false"/>
          <w:color w:val="000000"/>
          <w:sz w:val="28"/>
        </w:rPr>
        <w:t>
      1) дисквалификация спортсмена, тренера, тренера-преподавателя, специалиста по спортивной медицине, иного специалиста в области физической культуры и спорта.</w:t>
      </w:r>
    </w:p>
    <w:bookmarkEnd w:id="356"/>
    <w:bookmarkStart w:name="z451" w:id="357"/>
    <w:p>
      <w:pPr>
        <w:spacing w:after="0"/>
        <w:ind w:left="0"/>
        <w:jc w:val="both"/>
      </w:pPr>
      <w:r>
        <w:rPr>
          <w:rFonts w:ascii="Times New Roman"/>
          <w:b w:val="false"/>
          <w:i w:val="false"/>
          <w:color w:val="000000"/>
          <w:sz w:val="28"/>
        </w:rPr>
        <w:t>
      Дисквалификация спортсмена, тренера, тренера-преподавателя, специалиста по спортивной медицине, иного специалиста в области физической культуры и спорта осуществляется в соответствии с международными договорами, ратифицированными Республикой Казахстан;</w:t>
      </w:r>
    </w:p>
    <w:bookmarkEnd w:id="357"/>
    <w:bookmarkStart w:name="z452" w:id="358"/>
    <w:p>
      <w:pPr>
        <w:spacing w:after="0"/>
        <w:ind w:left="0"/>
        <w:jc w:val="both"/>
      </w:pPr>
      <w:r>
        <w:rPr>
          <w:rFonts w:ascii="Times New Roman"/>
          <w:b w:val="false"/>
          <w:i w:val="false"/>
          <w:color w:val="000000"/>
          <w:sz w:val="28"/>
        </w:rPr>
        <w:t>
      2) аннулирование спортивного результата и снятие квалификационных очков или баллов спортсмена;</w:t>
      </w:r>
    </w:p>
    <w:bookmarkEnd w:id="358"/>
    <w:bookmarkStart w:name="z453" w:id="359"/>
    <w:p>
      <w:pPr>
        <w:spacing w:after="0"/>
        <w:ind w:left="0"/>
        <w:jc w:val="both"/>
      </w:pPr>
      <w:r>
        <w:rPr>
          <w:rFonts w:ascii="Times New Roman"/>
          <w:b w:val="false"/>
          <w:i w:val="false"/>
          <w:color w:val="000000"/>
          <w:sz w:val="28"/>
        </w:rPr>
        <w:t>
      3) ответственность тренера, тренера-преподавателя, специалиста по спортивной медицине, иного специалиста в области физической культуры и спорта;</w:t>
      </w:r>
    </w:p>
    <w:bookmarkEnd w:id="359"/>
    <w:bookmarkStart w:name="z454" w:id="360"/>
    <w:p>
      <w:pPr>
        <w:spacing w:after="0"/>
        <w:ind w:left="0"/>
        <w:jc w:val="both"/>
      </w:pPr>
      <w:r>
        <w:rPr>
          <w:rFonts w:ascii="Times New Roman"/>
          <w:b w:val="false"/>
          <w:i w:val="false"/>
          <w:color w:val="000000"/>
          <w:sz w:val="28"/>
        </w:rPr>
        <w:t>
      4) прекращение выплаты ежемесячного денежного содержания спортсменам и тренерам;</w:t>
      </w:r>
    </w:p>
    <w:bookmarkEnd w:id="360"/>
    <w:bookmarkStart w:name="z455" w:id="361"/>
    <w:p>
      <w:pPr>
        <w:spacing w:after="0"/>
        <w:ind w:left="0"/>
        <w:jc w:val="both"/>
      </w:pPr>
      <w:r>
        <w:rPr>
          <w:rFonts w:ascii="Times New Roman"/>
          <w:b w:val="false"/>
          <w:i w:val="false"/>
          <w:color w:val="000000"/>
          <w:sz w:val="28"/>
        </w:rPr>
        <w:t>
      5) исключение спортсменов, тренеров, тренеров-преподавателей из состава сборных и штатных сборных команд Республики Казахстан по видам спорта (национальных сборных команд по видам спорта), сборных команд по видам спорта областей, городов республиканского значения и столицы.</w:t>
      </w:r>
    </w:p>
    <w:bookmarkEnd w:id="361"/>
    <w:bookmarkStart w:name="z456" w:id="362"/>
    <w:p>
      <w:pPr>
        <w:spacing w:after="0"/>
        <w:ind w:left="0"/>
        <w:jc w:val="both"/>
      </w:pPr>
      <w:r>
        <w:rPr>
          <w:rFonts w:ascii="Times New Roman"/>
          <w:b w:val="false"/>
          <w:i w:val="false"/>
          <w:color w:val="000000"/>
          <w:sz w:val="28"/>
        </w:rPr>
        <w:t>
      2. За аннулирование спортивного результата в случае использования или попытки использования допинга предусматриваются:</w:t>
      </w:r>
    </w:p>
    <w:bookmarkEnd w:id="362"/>
    <w:bookmarkStart w:name="z457" w:id="363"/>
    <w:p>
      <w:pPr>
        <w:spacing w:after="0"/>
        <w:ind w:left="0"/>
        <w:jc w:val="both"/>
      </w:pPr>
      <w:r>
        <w:rPr>
          <w:rFonts w:ascii="Times New Roman"/>
          <w:b w:val="false"/>
          <w:i w:val="false"/>
          <w:color w:val="000000"/>
          <w:sz w:val="28"/>
        </w:rPr>
        <w:t>
      1) лишение спортивного звания, разряда, квалификационной категории;</w:t>
      </w:r>
    </w:p>
    <w:bookmarkEnd w:id="363"/>
    <w:bookmarkStart w:name="z458" w:id="364"/>
    <w:p>
      <w:pPr>
        <w:spacing w:after="0"/>
        <w:ind w:left="0"/>
        <w:jc w:val="both"/>
      </w:pPr>
      <w:r>
        <w:rPr>
          <w:rFonts w:ascii="Times New Roman"/>
          <w:b w:val="false"/>
          <w:i w:val="false"/>
          <w:color w:val="000000"/>
          <w:sz w:val="28"/>
        </w:rPr>
        <w:t>
      2) возврат денежного поощрения спортсменами и их личными тренерами, главными тренерами сборных команд Республики Казахстан по видам спорта (национальных сборных команд по видам спорта), за исключением первых тренеров, которые на момент получения денежного поощрения не являлись личным и (или) главным тренером;</w:t>
      </w:r>
    </w:p>
    <w:bookmarkEnd w:id="364"/>
    <w:bookmarkStart w:name="z459" w:id="365"/>
    <w:p>
      <w:pPr>
        <w:spacing w:after="0"/>
        <w:ind w:left="0"/>
        <w:jc w:val="both"/>
      </w:pPr>
      <w:r>
        <w:rPr>
          <w:rFonts w:ascii="Times New Roman"/>
          <w:b w:val="false"/>
          <w:i w:val="false"/>
          <w:color w:val="000000"/>
          <w:sz w:val="28"/>
        </w:rPr>
        <w:t>
      3) прекращение выплаты пожизненного ежемесячного материального обеспечения спортсменам и тренерам;</w:t>
      </w:r>
    </w:p>
    <w:bookmarkEnd w:id="365"/>
    <w:bookmarkStart w:name="z460" w:id="366"/>
    <w:p>
      <w:pPr>
        <w:spacing w:after="0"/>
        <w:ind w:left="0"/>
        <w:jc w:val="both"/>
      </w:pPr>
      <w:r>
        <w:rPr>
          <w:rFonts w:ascii="Times New Roman"/>
          <w:b w:val="false"/>
          <w:i w:val="false"/>
          <w:color w:val="000000"/>
          <w:sz w:val="28"/>
        </w:rPr>
        <w:t>
      4) расторжение договора пользования жилищем с чемпионом или призером Олимпийских, Паралимпийских и Сурдлимпийских игр.</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8 дополнена статьей 44-2 в соответствии с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367"/>
    <w:p>
      <w:pPr>
        <w:spacing w:after="0"/>
        <w:ind w:left="0"/>
        <w:jc w:val="left"/>
      </w:pPr>
      <w:r>
        <w:rPr>
          <w:rFonts w:ascii="Times New Roman"/>
          <w:b/>
          <w:i w:val="false"/>
          <w:color w:val="000000"/>
        </w:rPr>
        <w:t xml:space="preserve"> Глава 9. СИСТЕМА ГОСУДАРСТВЕННЫХ СОЦИАЛЬНЫХ ГАРАНТИЙ</w:t>
      </w:r>
      <w:r>
        <w:br/>
      </w:r>
      <w:r>
        <w:rPr>
          <w:rFonts w:ascii="Times New Roman"/>
          <w:b/>
          <w:i w:val="false"/>
          <w:color w:val="000000"/>
        </w:rPr>
        <w:t>В ОБЛАСТИ ФИЗИЧЕСКОЙ КУЛЬТУРЫ И СПОРТА</w:t>
      </w:r>
    </w:p>
    <w:bookmarkEnd w:id="367"/>
    <w:p>
      <w:pPr>
        <w:spacing w:after="0"/>
        <w:ind w:left="0"/>
        <w:jc w:val="both"/>
      </w:pPr>
      <w:r>
        <w:rPr>
          <w:rFonts w:ascii="Times New Roman"/>
          <w:b/>
          <w:i w:val="false"/>
          <w:color w:val="000000"/>
          <w:sz w:val="28"/>
        </w:rPr>
        <w:t>Статья 45. Социальная защищенность спортсменов, тренеров и членов сборных команд Республики Казахстан по видам спорта (национальных сборных команд по видам спорта)</w:t>
      </w:r>
    </w:p>
    <w:p>
      <w:pPr>
        <w:spacing w:after="0"/>
        <w:ind w:left="0"/>
        <w:jc w:val="both"/>
      </w:pPr>
      <w:r>
        <w:rPr>
          <w:rFonts w:ascii="Times New Roman"/>
          <w:b w:val="false"/>
          <w:i w:val="false"/>
          <w:color w:val="ff0000"/>
          <w:sz w:val="28"/>
        </w:rPr>
        <w:t xml:space="preserve">
      Сноска. Заголовок статьи 45 в редакции Закона РК от 13.12.2019 </w:t>
      </w:r>
      <w:r>
        <w:rPr>
          <w:rFonts w:ascii="Times New Roman"/>
          <w:b w:val="false"/>
          <w:i w:val="false"/>
          <w:color w:val="ff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3" w:id="368"/>
    <w:p>
      <w:pPr>
        <w:spacing w:after="0"/>
        <w:ind w:left="0"/>
        <w:jc w:val="both"/>
      </w:pPr>
      <w:r>
        <w:rPr>
          <w:rFonts w:ascii="Times New Roman"/>
          <w:b w:val="false"/>
          <w:i w:val="false"/>
          <w:color w:val="000000"/>
          <w:sz w:val="28"/>
        </w:rPr>
        <w:t>
      1. Местные исполнительные органы, спортивные федерации, физкультурно-спортивные организации выплачивают ежемесячное денежное содержание выдающимся спортсменам – олимпийским чемпионам и призерам, чемпионам мира, имеющим звания "Заслуженный мастер спорта СССР", "Заслуженный мастер спорта Республики Казахстан", "мастер спорта СССР международного класса", "мастер спорта международного класса Республики Казахстан", входившим или входящим в состав сборных команд Республики Казахстан по видам спорта (национальных сборных команд по видам спорта), их тренерам, имеющим звания "Заслуженный тренер Республики Казахстан" или "Заслуженный тренер СССР".</w:t>
      </w:r>
    </w:p>
    <w:bookmarkEnd w:id="368"/>
    <w:bookmarkStart w:name="z264" w:id="369"/>
    <w:p>
      <w:pPr>
        <w:spacing w:after="0"/>
        <w:ind w:left="0"/>
        <w:jc w:val="both"/>
      </w:pPr>
      <w:r>
        <w:rPr>
          <w:rFonts w:ascii="Times New Roman"/>
          <w:b w:val="false"/>
          <w:i w:val="false"/>
          <w:color w:val="000000"/>
          <w:sz w:val="28"/>
        </w:rPr>
        <w:t>
      2. Местные исполнительные органы, спортивные федерации, физкультурно-спортивные организации выплачивают ежемесячное денежное содержание спортсменам, входящим в состав сборных команд Республики Казахстан по видам спорта (национальных сборных команд по видам спорта), их тренерам, а также спортсменам, выступающим в составах сборных команд Республики Казахстан (национальных сборных команд) по игровым видам спорта, их тренерам и руководителям клубных команд.</w:t>
      </w:r>
    </w:p>
    <w:bookmarkEnd w:id="369"/>
    <w:bookmarkStart w:name="z265" w:id="370"/>
    <w:p>
      <w:pPr>
        <w:spacing w:after="0"/>
        <w:ind w:left="0"/>
        <w:jc w:val="both"/>
      </w:pPr>
      <w:r>
        <w:rPr>
          <w:rFonts w:ascii="Times New Roman"/>
          <w:b w:val="false"/>
          <w:i w:val="false"/>
          <w:color w:val="000000"/>
          <w:sz w:val="28"/>
        </w:rPr>
        <w:t>
      3. Уполномоченный орган в области физической культуры и спорта осуществляет компенсационные выплаты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соревнованиях в порядке, установленном законодательством Республики Казахстан.</w:t>
      </w:r>
    </w:p>
    <w:bookmarkEnd w:id="370"/>
    <w:bookmarkStart w:name="z461" w:id="371"/>
    <w:p>
      <w:pPr>
        <w:spacing w:after="0"/>
        <w:ind w:left="0"/>
        <w:jc w:val="both"/>
      </w:pPr>
      <w:r>
        <w:rPr>
          <w:rFonts w:ascii="Times New Roman"/>
          <w:b w:val="false"/>
          <w:i w:val="false"/>
          <w:color w:val="000000"/>
          <w:sz w:val="28"/>
        </w:rPr>
        <w:t>
      4. При присуждении более высокого спортивного результата на основании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Международной федерации производится пересмотр размеров выплат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w:t>
      </w:r>
    </w:p>
    <w:bookmarkEnd w:id="371"/>
    <w:bookmarkStart w:name="z462" w:id="372"/>
    <w:p>
      <w:pPr>
        <w:spacing w:after="0"/>
        <w:ind w:left="0"/>
        <w:jc w:val="both"/>
      </w:pPr>
      <w:r>
        <w:rPr>
          <w:rFonts w:ascii="Times New Roman"/>
          <w:b w:val="false"/>
          <w:i w:val="false"/>
          <w:color w:val="000000"/>
          <w:sz w:val="28"/>
        </w:rPr>
        <w:t>
      5. Выплаты денежных поощрений чемпионам и призерам международных спортивных соревнований, тренерам и членам сборных команд Республики Казахстан по видам спорта (национальных сборных команд по видам спорта) производятся по курсу валют, действовавшему на день проведения спортивного соревнования.</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Государственная социальная поддержка спортсменов и тренеров</w:t>
      </w:r>
    </w:p>
    <w:bookmarkStart w:name="z267" w:id="373"/>
    <w:p>
      <w:pPr>
        <w:spacing w:after="0"/>
        <w:ind w:left="0"/>
        <w:jc w:val="both"/>
      </w:pPr>
      <w:r>
        <w:rPr>
          <w:rFonts w:ascii="Times New Roman"/>
          <w:b w:val="false"/>
          <w:i w:val="false"/>
          <w:color w:val="000000"/>
          <w:sz w:val="28"/>
        </w:rPr>
        <w:t>
      1. Государство осуществляет социальную поддержку спортсменов и тренеров в виде пожизненного ежемесячного материального обеспечения (далее – материальное обеспечение), представляющего собой ежемесячные выплаты.</w:t>
      </w:r>
    </w:p>
    <w:bookmarkEnd w:id="373"/>
    <w:bookmarkStart w:name="z268" w:id="374"/>
    <w:p>
      <w:pPr>
        <w:spacing w:after="0"/>
        <w:ind w:left="0"/>
        <w:jc w:val="both"/>
      </w:pPr>
      <w:r>
        <w:rPr>
          <w:rFonts w:ascii="Times New Roman"/>
          <w:b w:val="false"/>
          <w:i w:val="false"/>
          <w:color w:val="000000"/>
          <w:sz w:val="28"/>
        </w:rPr>
        <w:t>
      2. Право на получение материального обеспечения имеют следующие спортсмены и тренеры, имеющие трудовой стаж не менее двадцати лет:</w:t>
      </w:r>
    </w:p>
    <w:bookmarkEnd w:id="374"/>
    <w:p>
      <w:pPr>
        <w:spacing w:after="0"/>
        <w:ind w:left="0"/>
        <w:jc w:val="both"/>
      </w:pPr>
      <w:r>
        <w:rPr>
          <w:rFonts w:ascii="Times New Roman"/>
          <w:b w:val="false"/>
          <w:i w:val="false"/>
          <w:color w:val="000000"/>
          <w:sz w:val="28"/>
        </w:rPr>
        <w:t>
      1) спортсмены, завоевавшие звания чемпионов и призеров Олимпийских, Паралимпийских и Сурдлимпийских игр и (или) чемпионов мира по олимпийским видам спорта;</w:t>
      </w:r>
    </w:p>
    <w:p>
      <w:pPr>
        <w:spacing w:after="0"/>
        <w:ind w:left="0"/>
        <w:jc w:val="both"/>
      </w:pPr>
      <w:r>
        <w:rPr>
          <w:rFonts w:ascii="Times New Roman"/>
          <w:b w:val="false"/>
          <w:i w:val="false"/>
          <w:color w:val="000000"/>
          <w:sz w:val="28"/>
        </w:rPr>
        <w:t>
      2) тренеры, подготовившие спортсменов, завоевавших звания чемпионов и призеров Олимпийских, Паралимпийских и Сурдлимпийских игр и (или) чемпионов мира по олимпийским видам спорта.</w:t>
      </w:r>
    </w:p>
    <w:bookmarkStart w:name="z269" w:id="375"/>
    <w:p>
      <w:pPr>
        <w:spacing w:after="0"/>
        <w:ind w:left="0"/>
        <w:jc w:val="both"/>
      </w:pPr>
      <w:r>
        <w:rPr>
          <w:rFonts w:ascii="Times New Roman"/>
          <w:b w:val="false"/>
          <w:i w:val="false"/>
          <w:color w:val="000000"/>
          <w:sz w:val="28"/>
        </w:rPr>
        <w:t>
      3. Лицам, имеющим одновременно право на получение материального обеспечения по нескольким основаниям, установленным пунктом 2 настоящей статьи, материальное обеспечение выплачивается только по одному из оснований по наивысшему размеру.</w:t>
      </w:r>
    </w:p>
    <w:bookmarkEnd w:id="375"/>
    <w:p>
      <w:pPr>
        <w:spacing w:after="0"/>
        <w:ind w:left="0"/>
        <w:jc w:val="both"/>
      </w:pPr>
      <w:r>
        <w:rPr>
          <w:rFonts w:ascii="Times New Roman"/>
          <w:b/>
          <w:i w:val="false"/>
          <w:color w:val="000000"/>
          <w:sz w:val="28"/>
        </w:rPr>
        <w:t>Статья 47. Выдача жилища чемпионам и призерам Олимпийских, Паралимпийских и Сурдлимпийских игр и порядок его приобретения</w:t>
      </w:r>
    </w:p>
    <w:bookmarkStart w:name="z271" w:id="376"/>
    <w:p>
      <w:pPr>
        <w:spacing w:after="0"/>
        <w:ind w:left="0"/>
        <w:jc w:val="both"/>
      </w:pPr>
      <w:r>
        <w:rPr>
          <w:rFonts w:ascii="Times New Roman"/>
          <w:b w:val="false"/>
          <w:i w:val="false"/>
          <w:color w:val="000000"/>
          <w:sz w:val="28"/>
        </w:rPr>
        <w:t>
      1. Спортсменам Республики Казахстан, являющимся чемпионами или призерами Олимпийских, Паралимпийских и Сурдлимпийских игр, предоставляется жилище из коммунального жилищного фонда в пользование на безвозмездной основе.</w:t>
      </w:r>
    </w:p>
    <w:bookmarkEnd w:id="376"/>
    <w:p>
      <w:pPr>
        <w:spacing w:after="0"/>
        <w:ind w:left="0"/>
        <w:jc w:val="both"/>
      </w:pPr>
      <w:r>
        <w:rPr>
          <w:rFonts w:ascii="Times New Roman"/>
          <w:b w:val="false"/>
          <w:i w:val="false"/>
          <w:color w:val="000000"/>
          <w:sz w:val="28"/>
        </w:rPr>
        <w:t>
      По истечении десяти лет спортсмены Республики Казахстан, являющиеся чемпионами или призерами Олимпийских, Паралимпийских и Сурдлимпийских игр, получают в собственность на безвозмездной основе занимаемое ими жилище из коммунального жилищного фонда в соответствии с правилами предоставления жилища чемпионам и призерам Олимпийских, Паралимпийских и Сурдлимпийских игр и пользования им.</w:t>
      </w:r>
    </w:p>
    <w:bookmarkStart w:name="z272" w:id="377"/>
    <w:p>
      <w:pPr>
        <w:spacing w:after="0"/>
        <w:ind w:left="0"/>
        <w:jc w:val="both"/>
      </w:pPr>
      <w:r>
        <w:rPr>
          <w:rFonts w:ascii="Times New Roman"/>
          <w:b w:val="false"/>
          <w:i w:val="false"/>
          <w:color w:val="000000"/>
          <w:sz w:val="28"/>
        </w:rPr>
        <w:t>
      2. Лицам, завоевавшим более одной медали на одних Олимпийских, Паралимпийских и Сурдлимпийских играх, предоставляется жилище от местного исполнительного органа один раз.</w:t>
      </w:r>
    </w:p>
    <w:bookmarkEnd w:id="377"/>
    <w:bookmarkStart w:name="z463" w:id="378"/>
    <w:p>
      <w:pPr>
        <w:spacing w:after="0"/>
        <w:ind w:left="0"/>
        <w:jc w:val="both"/>
      </w:pPr>
      <w:r>
        <w:rPr>
          <w:rFonts w:ascii="Times New Roman"/>
          <w:b w:val="false"/>
          <w:i w:val="false"/>
          <w:color w:val="000000"/>
          <w:sz w:val="28"/>
        </w:rPr>
        <w:t>
      2-1. При присуждении призового места на основании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участнику Олимпийских, Паралимпийских, Сурдлимпийских игр предоставляется жилище из коммунального жилищного фонда в соответствии с пунктами 1 и 4 настоящей статьи.</w:t>
      </w:r>
    </w:p>
    <w:bookmarkEnd w:id="378"/>
    <w:bookmarkStart w:name="z464" w:id="379"/>
    <w:p>
      <w:pPr>
        <w:spacing w:after="0"/>
        <w:ind w:left="0"/>
        <w:jc w:val="both"/>
      </w:pPr>
      <w:r>
        <w:rPr>
          <w:rFonts w:ascii="Times New Roman"/>
          <w:b w:val="false"/>
          <w:i w:val="false"/>
          <w:color w:val="000000"/>
          <w:sz w:val="28"/>
        </w:rPr>
        <w:t>
      2-2. При присуждении более высокого призового места на основании решения Всемирной антидопинговой организации, Международного олимпийского комитета, Международного паралимпийского комитета, Международного комитета спорта глухих призерам Олимпийских, Паралимпийских, Сурдлимпийских игр предоставляется жилище из коммунального жилищного фонда в соответствии с пунктом 4 настоящей статьи и в порядке, определенном уполномоченным органом в области физической культуры и спорта.</w:t>
      </w:r>
    </w:p>
    <w:bookmarkEnd w:id="379"/>
    <w:bookmarkStart w:name="z273" w:id="380"/>
    <w:p>
      <w:pPr>
        <w:spacing w:after="0"/>
        <w:ind w:left="0"/>
        <w:jc w:val="both"/>
      </w:pPr>
      <w:r>
        <w:rPr>
          <w:rFonts w:ascii="Times New Roman"/>
          <w:b w:val="false"/>
          <w:i w:val="false"/>
          <w:color w:val="000000"/>
          <w:sz w:val="28"/>
        </w:rPr>
        <w:t>
      3. Жилище для чемпионов и призеров Олимпийских, Паралимпийских и Сурдлимпийских игр предоставляется местными исполнительными органами в городах республики в зависимости от места жительства и занятого места спортсмена.</w:t>
      </w:r>
    </w:p>
    <w:bookmarkEnd w:id="380"/>
    <w:bookmarkStart w:name="z274" w:id="381"/>
    <w:p>
      <w:pPr>
        <w:spacing w:after="0"/>
        <w:ind w:left="0"/>
        <w:jc w:val="both"/>
      </w:pPr>
      <w:r>
        <w:rPr>
          <w:rFonts w:ascii="Times New Roman"/>
          <w:b w:val="false"/>
          <w:i w:val="false"/>
          <w:color w:val="000000"/>
          <w:sz w:val="28"/>
        </w:rPr>
        <w:t>
      4. Для чемпионов и призеров Олимпийских, Паралимпийских и Сурдлимпийских игр устанавливаются следующие условия:</w:t>
      </w:r>
    </w:p>
    <w:bookmarkEnd w:id="381"/>
    <w:bookmarkStart w:name="z465" w:id="382"/>
    <w:p>
      <w:pPr>
        <w:spacing w:after="0"/>
        <w:ind w:left="0"/>
        <w:jc w:val="both"/>
      </w:pPr>
      <w:r>
        <w:rPr>
          <w:rFonts w:ascii="Times New Roman"/>
          <w:b w:val="false"/>
          <w:i w:val="false"/>
          <w:color w:val="000000"/>
          <w:sz w:val="28"/>
        </w:rPr>
        <w:t>
      1) для чемпиона, завоевавшего золотую медаль на Олимпийских, Паралимпийских и Сурдлимпийских играх, – трехкомнатная квартира;</w:t>
      </w:r>
    </w:p>
    <w:bookmarkEnd w:id="382"/>
    <w:bookmarkStart w:name="z466" w:id="383"/>
    <w:p>
      <w:pPr>
        <w:spacing w:after="0"/>
        <w:ind w:left="0"/>
        <w:jc w:val="both"/>
      </w:pPr>
      <w:r>
        <w:rPr>
          <w:rFonts w:ascii="Times New Roman"/>
          <w:b w:val="false"/>
          <w:i w:val="false"/>
          <w:color w:val="000000"/>
          <w:sz w:val="28"/>
        </w:rPr>
        <w:t>
      2) для призера, завоевавшего серебряную медаль на Олимпийских, Паралимпийских и Сурдлимпийских играх, – двухкомнатная квартира;</w:t>
      </w:r>
    </w:p>
    <w:bookmarkEnd w:id="383"/>
    <w:bookmarkStart w:name="z467" w:id="384"/>
    <w:p>
      <w:pPr>
        <w:spacing w:after="0"/>
        <w:ind w:left="0"/>
        <w:jc w:val="both"/>
      </w:pPr>
      <w:r>
        <w:rPr>
          <w:rFonts w:ascii="Times New Roman"/>
          <w:b w:val="false"/>
          <w:i w:val="false"/>
          <w:color w:val="000000"/>
          <w:sz w:val="28"/>
        </w:rPr>
        <w:t>
      3) для призера, завоевавшего бронзовую медаль на Олимпийских, Паралимпийских и Сурдлимпийских играх, – однокомнатная квартира.</w:t>
      </w:r>
    </w:p>
    <w:bookmarkEnd w:id="384"/>
    <w:bookmarkStart w:name="z275" w:id="385"/>
    <w:p>
      <w:pPr>
        <w:spacing w:after="0"/>
        <w:ind w:left="0"/>
        <w:jc w:val="both"/>
      </w:pPr>
      <w:r>
        <w:rPr>
          <w:rFonts w:ascii="Times New Roman"/>
          <w:b w:val="false"/>
          <w:i w:val="false"/>
          <w:color w:val="000000"/>
          <w:sz w:val="28"/>
        </w:rPr>
        <w:t>
      5. В случае смерти (гибели) спортсмена Республики Казахстан, являющегося чемпионом или призером Олимпийских, Паралимпийских и Сурдлимпийских игр, которому было предоставлено жилище, право на его безвозмездное получение в собственность переходит к наследникам умершего (погибшего) независимо от результата допинговой пробы и срока, указанного в пункте 1 настоящей статьи.</w:t>
      </w:r>
    </w:p>
    <w:bookmarkEnd w:id="385"/>
    <w:bookmarkStart w:name="z276" w:id="386"/>
    <w:p>
      <w:pPr>
        <w:spacing w:after="0"/>
        <w:ind w:left="0"/>
        <w:jc w:val="both"/>
      </w:pPr>
      <w:r>
        <w:rPr>
          <w:rFonts w:ascii="Times New Roman"/>
          <w:b w:val="false"/>
          <w:i w:val="false"/>
          <w:color w:val="000000"/>
          <w:sz w:val="28"/>
        </w:rPr>
        <w:t>
      6. Чемпионам и призерам Паралимпийских игр жилище из коммунального жилищного фонда предоставляется с учетом их желания на нижних этажах или в жилых домах, имеющих лифты, а чемпионам и призерам Паралимпийских игр, имеющим нарушение опорно-двигательного аппарата, – не выше второго этажа.</w:t>
      </w:r>
    </w:p>
    <w:bookmarkEnd w:id="386"/>
    <w:p>
      <w:pPr>
        <w:spacing w:after="0"/>
        <w:ind w:left="0"/>
        <w:jc w:val="both"/>
      </w:pPr>
      <w:r>
        <w:rPr>
          <w:rFonts w:ascii="Times New Roman"/>
          <w:b w:val="false"/>
          <w:i w:val="false"/>
          <w:color w:val="000000"/>
          <w:sz w:val="28"/>
        </w:rPr>
        <w:t>
      Чемпионам и призерам Паралимпийских игр предоставляется право выбора жилого помещения с учетом типа здания, степени благоустройства и других необходимых условий для проживания.</w:t>
      </w:r>
    </w:p>
    <w:bookmarkStart w:name="z277" w:id="387"/>
    <w:p>
      <w:pPr>
        <w:spacing w:after="0"/>
        <w:ind w:left="0"/>
        <w:jc w:val="both"/>
      </w:pPr>
      <w:r>
        <w:rPr>
          <w:rFonts w:ascii="Times New Roman"/>
          <w:b w:val="false"/>
          <w:i w:val="false"/>
          <w:color w:val="000000"/>
          <w:sz w:val="28"/>
        </w:rPr>
        <w:t>
      7. Местный исполнительный орган предоставляет жилище для чемпионов и призеров Олимпийских, Паралимпийских и Сурдлимпийских игр в сроки не позднее шести месяцев с момента получения официального решения или протокола.</w:t>
      </w:r>
    </w:p>
    <w:bookmarkEnd w:id="387"/>
    <w:bookmarkStart w:name="z278" w:id="388"/>
    <w:p>
      <w:pPr>
        <w:spacing w:after="0"/>
        <w:ind w:left="0"/>
        <w:jc w:val="both"/>
      </w:pPr>
      <w:r>
        <w:rPr>
          <w:rFonts w:ascii="Times New Roman"/>
          <w:b w:val="false"/>
          <w:i w:val="false"/>
          <w:color w:val="000000"/>
          <w:sz w:val="28"/>
        </w:rPr>
        <w:t>
      8. Финансирование на предоставление жилища чемпионам или призерам Олимпийских, Паралимпийских и Сурдлимпийских игр осуществляется за счет средств местных бюджетов не позднее шести месяцев с момента получения официального решения или протокола.</w:t>
      </w:r>
    </w:p>
    <w:bookmarkEnd w:id="388"/>
    <w:bookmarkStart w:name="z279" w:id="389"/>
    <w:p>
      <w:pPr>
        <w:spacing w:after="0"/>
        <w:ind w:left="0"/>
        <w:jc w:val="both"/>
      </w:pPr>
      <w:r>
        <w:rPr>
          <w:rFonts w:ascii="Times New Roman"/>
          <w:b w:val="false"/>
          <w:i w:val="false"/>
          <w:color w:val="000000"/>
          <w:sz w:val="28"/>
        </w:rPr>
        <w:t>
      9. Данные нормы не распространяются на лиц, завоевавших звания чемпионов и призеров Олимпийских, Паралимпийских и Сурдлимпийских игр до введения в действие настоящего Закона.</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Льготные услуги в области физической культуры</w:t>
      </w:r>
    </w:p>
    <w:p>
      <w:pPr>
        <w:spacing w:after="0"/>
        <w:ind w:left="0"/>
        <w:jc w:val="both"/>
      </w:pPr>
      <w:r>
        <w:rPr>
          <w:rFonts w:ascii="Times New Roman"/>
          <w:b w:val="false"/>
          <w:i w:val="false"/>
          <w:color w:val="000000"/>
          <w:sz w:val="28"/>
        </w:rPr>
        <w:t>
      Перечень категорий граждан, пользующихся физкультурно-оздоровительными услугами бесплатно или на льготных условиях, за исключением инвалидов, а также размер льгот устанавливаются уполномоченным органом в области физической культуры и спорта, решениями местного исполнительного органа района, города областного значения и администраций физкультурно-спортивных организаций.</w:t>
      </w:r>
    </w:p>
    <w:bookmarkStart w:name="z281" w:id="390"/>
    <w:p>
      <w:pPr>
        <w:spacing w:after="0"/>
        <w:ind w:left="0"/>
        <w:jc w:val="left"/>
      </w:pPr>
      <w:r>
        <w:rPr>
          <w:rFonts w:ascii="Times New Roman"/>
          <w:b/>
          <w:i w:val="false"/>
          <w:color w:val="000000"/>
        </w:rPr>
        <w:t xml:space="preserve"> Глава 10. ФИНАНСОВОЕ И ИНФРАСТРУКТУРНОЕ ОБЕСПЕЧЕНИЕ</w:t>
      </w:r>
      <w:r>
        <w:br/>
      </w:r>
      <w:r>
        <w:rPr>
          <w:rFonts w:ascii="Times New Roman"/>
          <w:b/>
          <w:i w:val="false"/>
          <w:color w:val="000000"/>
        </w:rPr>
        <w:t>ФИЗИЧЕСКОЙ КУЛЬТУРЫ И СПОРТА</w:t>
      </w:r>
    </w:p>
    <w:bookmarkEnd w:id="390"/>
    <w:p>
      <w:pPr>
        <w:spacing w:after="0"/>
        <w:ind w:left="0"/>
        <w:jc w:val="both"/>
      </w:pPr>
      <w:r>
        <w:rPr>
          <w:rFonts w:ascii="Times New Roman"/>
          <w:b/>
          <w:i w:val="false"/>
          <w:color w:val="000000"/>
          <w:sz w:val="28"/>
        </w:rPr>
        <w:t xml:space="preserve">Статья 49. Источники финансирования физической культуры и спорта </w:t>
      </w:r>
    </w:p>
    <w:p>
      <w:pPr>
        <w:spacing w:after="0"/>
        <w:ind w:left="0"/>
        <w:jc w:val="both"/>
      </w:pPr>
      <w:r>
        <w:rPr>
          <w:rFonts w:ascii="Times New Roman"/>
          <w:b w:val="false"/>
          <w:i w:val="false"/>
          <w:color w:val="000000"/>
          <w:sz w:val="28"/>
        </w:rPr>
        <w:t>
      Финансирование физической культуры и спорта осуществляется за счет бюджетных средств и иных источников, не запрещенных законодательством Республики Казахстан.</w:t>
      </w:r>
    </w:p>
    <w:p>
      <w:pPr>
        <w:spacing w:after="0"/>
        <w:ind w:left="0"/>
        <w:jc w:val="both"/>
      </w:pPr>
      <w:r>
        <w:rPr>
          <w:rFonts w:ascii="Times New Roman"/>
          <w:b/>
          <w:i w:val="false"/>
          <w:color w:val="000000"/>
          <w:sz w:val="28"/>
        </w:rPr>
        <w:t>Статья 50. Благотворительность и предпринимательская деятельность в области физической культуры и спорта</w:t>
      </w:r>
    </w:p>
    <w:p>
      <w:pPr>
        <w:spacing w:after="0"/>
        <w:ind w:left="0"/>
        <w:jc w:val="both"/>
      </w:pPr>
      <w:r>
        <w:rPr>
          <w:rFonts w:ascii="Times New Roman"/>
          <w:b w:val="false"/>
          <w:i w:val="false"/>
          <w:color w:val="ff0000"/>
          <w:sz w:val="28"/>
        </w:rPr>
        <w:t xml:space="preserve">
      Сноска. Заголовок статьи 50 с изменением, внесенным Законом РК от 13.12.2019 </w:t>
      </w:r>
      <w:r>
        <w:rPr>
          <w:rFonts w:ascii="Times New Roman"/>
          <w:b w:val="false"/>
          <w:i w:val="false"/>
          <w:color w:val="ff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391"/>
    <w:p>
      <w:pPr>
        <w:spacing w:after="0"/>
        <w:ind w:left="0"/>
        <w:jc w:val="both"/>
      </w:pPr>
      <w:r>
        <w:rPr>
          <w:rFonts w:ascii="Times New Roman"/>
          <w:b w:val="false"/>
          <w:i w:val="false"/>
          <w:color w:val="000000"/>
          <w:sz w:val="28"/>
        </w:rPr>
        <w:t>
      1. Благотворителями физкультурно-спортивных организаций, команд или спортивных мероприятий могут быть физические и юридические лица, кроме организаций, финансируемых за счет бюджетных средств. Отношения между благотворителями и физкультурно-спортивными организациями, командами, организаторами мероприятия устанавливаются на договорной основе. Спонсоры, финансируя спортивные мероприятия, получают право на их проведение под знаком (эмблемой) спонсоров или их продукции.</w:t>
      </w:r>
    </w:p>
    <w:bookmarkEnd w:id="391"/>
    <w:bookmarkStart w:name="z285" w:id="392"/>
    <w:p>
      <w:pPr>
        <w:spacing w:after="0"/>
        <w:ind w:left="0"/>
        <w:jc w:val="both"/>
      </w:pPr>
      <w:r>
        <w:rPr>
          <w:rFonts w:ascii="Times New Roman"/>
          <w:b w:val="false"/>
          <w:i w:val="false"/>
          <w:color w:val="000000"/>
          <w:sz w:val="28"/>
        </w:rPr>
        <w:t>
      2. В соответствии с законодательством Республики Казахстан физические и юридические лица могут заниматься предпринимательской деятельностью по оказанию услуг физкультурно-спортивным организациям и отдельным лицам, производить физкультурно-спортивные и сопутствующие товары, использовать физическую культуру и спорт в рекламной деятельности.</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50-1. Единый оператор</w:t>
      </w:r>
    </w:p>
    <w:bookmarkStart w:name="z469" w:id="393"/>
    <w:p>
      <w:pPr>
        <w:spacing w:after="0"/>
        <w:ind w:left="0"/>
        <w:jc w:val="both"/>
      </w:pPr>
      <w:r>
        <w:rPr>
          <w:rFonts w:ascii="Times New Roman"/>
          <w:b w:val="false"/>
          <w:i w:val="false"/>
          <w:color w:val="000000"/>
          <w:sz w:val="28"/>
        </w:rPr>
        <w:t>
      1. Единым оператором признается некоммерческая организация в форме корпоративного фонда, определяемая уполномоченным органом в области физической культуры и спорта, осуществляющая деятельность по распределению внебюджетных денежных средств, направленных на развитие физической культуры и спорта.</w:t>
      </w:r>
    </w:p>
    <w:bookmarkEnd w:id="393"/>
    <w:bookmarkStart w:name="z470" w:id="394"/>
    <w:p>
      <w:pPr>
        <w:spacing w:after="0"/>
        <w:ind w:left="0"/>
        <w:jc w:val="both"/>
      </w:pPr>
      <w:r>
        <w:rPr>
          <w:rFonts w:ascii="Times New Roman"/>
          <w:b w:val="false"/>
          <w:i w:val="false"/>
          <w:color w:val="000000"/>
          <w:sz w:val="28"/>
        </w:rPr>
        <w:t>
      2. Единый оператор распределяет благотворительную помощь:</w:t>
      </w:r>
    </w:p>
    <w:bookmarkEnd w:id="394"/>
    <w:bookmarkStart w:name="z471" w:id="395"/>
    <w:p>
      <w:pPr>
        <w:spacing w:after="0"/>
        <w:ind w:left="0"/>
        <w:jc w:val="both"/>
      </w:pPr>
      <w:r>
        <w:rPr>
          <w:rFonts w:ascii="Times New Roman"/>
          <w:b w:val="false"/>
          <w:i w:val="false"/>
          <w:color w:val="000000"/>
          <w:sz w:val="28"/>
        </w:rPr>
        <w:t>
      1) в виде социальной поддержки физических лиц, занимающихся физической культурой, спортсменов, коллективов (спортивных команд);</w:t>
      </w:r>
    </w:p>
    <w:bookmarkEnd w:id="395"/>
    <w:bookmarkStart w:name="z472" w:id="396"/>
    <w:p>
      <w:pPr>
        <w:spacing w:after="0"/>
        <w:ind w:left="0"/>
        <w:jc w:val="both"/>
      </w:pPr>
      <w:r>
        <w:rPr>
          <w:rFonts w:ascii="Times New Roman"/>
          <w:b w:val="false"/>
          <w:i w:val="false"/>
          <w:color w:val="000000"/>
          <w:sz w:val="28"/>
        </w:rPr>
        <w:t>
      2) в виде спонсорской помощи;</w:t>
      </w:r>
    </w:p>
    <w:bookmarkEnd w:id="396"/>
    <w:bookmarkStart w:name="z473" w:id="397"/>
    <w:p>
      <w:pPr>
        <w:spacing w:after="0"/>
        <w:ind w:left="0"/>
        <w:jc w:val="both"/>
      </w:pPr>
      <w:r>
        <w:rPr>
          <w:rFonts w:ascii="Times New Roman"/>
          <w:b w:val="false"/>
          <w:i w:val="false"/>
          <w:color w:val="000000"/>
          <w:sz w:val="28"/>
        </w:rPr>
        <w:t>
      3) физкультурно-спортивным организациям, организациям образования, осуществляющим деятельность в области физической культуры и спорта, научным организациям, осуществляющим исследования в области физической культуры и спорта, организациям спортивной медицины с целью поддержания их уставной деятельности.</w:t>
      </w:r>
    </w:p>
    <w:bookmarkEnd w:id="397"/>
    <w:bookmarkStart w:name="z474" w:id="398"/>
    <w:p>
      <w:pPr>
        <w:spacing w:after="0"/>
        <w:ind w:left="0"/>
        <w:jc w:val="both"/>
      </w:pPr>
      <w:r>
        <w:rPr>
          <w:rFonts w:ascii="Times New Roman"/>
          <w:b w:val="false"/>
          <w:i w:val="false"/>
          <w:color w:val="000000"/>
          <w:sz w:val="28"/>
        </w:rPr>
        <w:t>
      3. Основными приоритетами оказания благотворительной помощи единым оператором являются:</w:t>
      </w:r>
    </w:p>
    <w:bookmarkEnd w:id="398"/>
    <w:bookmarkStart w:name="z475" w:id="399"/>
    <w:p>
      <w:pPr>
        <w:spacing w:after="0"/>
        <w:ind w:left="0"/>
        <w:jc w:val="both"/>
      </w:pPr>
      <w:r>
        <w:rPr>
          <w:rFonts w:ascii="Times New Roman"/>
          <w:b w:val="false"/>
          <w:i w:val="false"/>
          <w:color w:val="000000"/>
          <w:sz w:val="28"/>
        </w:rPr>
        <w:t>
      1) поддержка и стимулирование физической культуры и спорта;</w:t>
      </w:r>
    </w:p>
    <w:bookmarkEnd w:id="399"/>
    <w:bookmarkStart w:name="z476" w:id="400"/>
    <w:p>
      <w:pPr>
        <w:spacing w:after="0"/>
        <w:ind w:left="0"/>
        <w:jc w:val="both"/>
      </w:pPr>
      <w:r>
        <w:rPr>
          <w:rFonts w:ascii="Times New Roman"/>
          <w:b w:val="false"/>
          <w:i w:val="false"/>
          <w:color w:val="000000"/>
          <w:sz w:val="28"/>
        </w:rPr>
        <w:t>
      2) развитие неолимпийских, олимпийских, непаралимпийских, паралимпийских, сурдлимпийских, специальных олимпийских и национальных видов спорта;</w:t>
      </w:r>
    </w:p>
    <w:bookmarkEnd w:id="400"/>
    <w:bookmarkStart w:name="z477" w:id="401"/>
    <w:p>
      <w:pPr>
        <w:spacing w:after="0"/>
        <w:ind w:left="0"/>
        <w:jc w:val="both"/>
      </w:pPr>
      <w:r>
        <w:rPr>
          <w:rFonts w:ascii="Times New Roman"/>
          <w:b w:val="false"/>
          <w:i w:val="false"/>
          <w:color w:val="000000"/>
          <w:sz w:val="28"/>
        </w:rPr>
        <w:t>
      3) содействие развитию физической культуры, всех видов спорта с учетом социальной и образовательной функций, а также специфики их структуры, основанной на принципе добровольной деятельности;</w:t>
      </w:r>
    </w:p>
    <w:bookmarkEnd w:id="401"/>
    <w:bookmarkStart w:name="z478" w:id="402"/>
    <w:p>
      <w:pPr>
        <w:spacing w:after="0"/>
        <w:ind w:left="0"/>
        <w:jc w:val="both"/>
      </w:pPr>
      <w:r>
        <w:rPr>
          <w:rFonts w:ascii="Times New Roman"/>
          <w:b w:val="false"/>
          <w:i w:val="false"/>
          <w:color w:val="000000"/>
          <w:sz w:val="28"/>
        </w:rPr>
        <w:t xml:space="preserve">
      4) оказание помощи в социальной сфере; </w:t>
      </w:r>
    </w:p>
    <w:bookmarkEnd w:id="402"/>
    <w:bookmarkStart w:name="z479" w:id="403"/>
    <w:p>
      <w:pPr>
        <w:spacing w:after="0"/>
        <w:ind w:left="0"/>
        <w:jc w:val="both"/>
      </w:pPr>
      <w:r>
        <w:rPr>
          <w:rFonts w:ascii="Times New Roman"/>
          <w:b w:val="false"/>
          <w:i w:val="false"/>
          <w:color w:val="000000"/>
          <w:sz w:val="28"/>
        </w:rPr>
        <w:t>
      5) организационно-практические мероприятия, связанные с деятельностью единого оператора;</w:t>
      </w:r>
    </w:p>
    <w:bookmarkEnd w:id="403"/>
    <w:bookmarkStart w:name="z480" w:id="404"/>
    <w:p>
      <w:pPr>
        <w:spacing w:after="0"/>
        <w:ind w:left="0"/>
        <w:jc w:val="both"/>
      </w:pPr>
      <w:r>
        <w:rPr>
          <w:rFonts w:ascii="Times New Roman"/>
          <w:b w:val="false"/>
          <w:i w:val="false"/>
          <w:color w:val="000000"/>
          <w:sz w:val="28"/>
        </w:rPr>
        <w:t>
      6) реализация имиджевых проектов в области физической культуры и спорта.</w:t>
      </w:r>
    </w:p>
    <w:bookmarkEnd w:id="404"/>
    <w:bookmarkStart w:name="z481" w:id="405"/>
    <w:p>
      <w:pPr>
        <w:spacing w:after="0"/>
        <w:ind w:left="0"/>
        <w:jc w:val="both"/>
      </w:pPr>
      <w:r>
        <w:rPr>
          <w:rFonts w:ascii="Times New Roman"/>
          <w:b w:val="false"/>
          <w:i w:val="false"/>
          <w:color w:val="000000"/>
          <w:sz w:val="28"/>
        </w:rPr>
        <w:t>
      4. Критериями определения единого оператора являются:</w:t>
      </w:r>
    </w:p>
    <w:bookmarkEnd w:id="405"/>
    <w:bookmarkStart w:name="z482" w:id="406"/>
    <w:p>
      <w:pPr>
        <w:spacing w:after="0"/>
        <w:ind w:left="0"/>
        <w:jc w:val="both"/>
      </w:pPr>
      <w:r>
        <w:rPr>
          <w:rFonts w:ascii="Times New Roman"/>
          <w:b w:val="false"/>
          <w:i w:val="false"/>
          <w:color w:val="000000"/>
          <w:sz w:val="28"/>
        </w:rPr>
        <w:t>
      1) регистрация заявителя в качестве юридического лица;</w:t>
      </w:r>
    </w:p>
    <w:bookmarkEnd w:id="406"/>
    <w:bookmarkStart w:name="z483" w:id="407"/>
    <w:p>
      <w:pPr>
        <w:spacing w:after="0"/>
        <w:ind w:left="0"/>
        <w:jc w:val="both"/>
      </w:pPr>
      <w:r>
        <w:rPr>
          <w:rFonts w:ascii="Times New Roman"/>
          <w:b w:val="false"/>
          <w:i w:val="false"/>
          <w:color w:val="000000"/>
          <w:sz w:val="28"/>
        </w:rPr>
        <w:t>
      2) отсутствие налоговой задолженности, задолженности по обязательным пенсионным взносам, социальным отчислениям и отчислениям и (или) взносам на обязательное социальное медицинское страхование;</w:t>
      </w:r>
    </w:p>
    <w:bookmarkEnd w:id="407"/>
    <w:bookmarkStart w:name="z484" w:id="408"/>
    <w:p>
      <w:pPr>
        <w:spacing w:after="0"/>
        <w:ind w:left="0"/>
        <w:jc w:val="both"/>
      </w:pPr>
      <w:r>
        <w:rPr>
          <w:rFonts w:ascii="Times New Roman"/>
          <w:b w:val="false"/>
          <w:i w:val="false"/>
          <w:color w:val="000000"/>
          <w:sz w:val="28"/>
        </w:rPr>
        <w:t>
      3) наличие опыта распределения средств, направленных на развитие физической культуры и спорта, включая распределение средств, выделенных в рамках оказания спонсорской и (или) благотворительной помощи, не менее восьми лет;</w:t>
      </w:r>
    </w:p>
    <w:bookmarkEnd w:id="408"/>
    <w:bookmarkStart w:name="z485" w:id="409"/>
    <w:p>
      <w:pPr>
        <w:spacing w:after="0"/>
        <w:ind w:left="0"/>
        <w:jc w:val="both"/>
      </w:pPr>
      <w:r>
        <w:rPr>
          <w:rFonts w:ascii="Times New Roman"/>
          <w:b w:val="false"/>
          <w:i w:val="false"/>
          <w:color w:val="000000"/>
          <w:sz w:val="28"/>
        </w:rPr>
        <w:t>
      4) юридическое лицо не должно подлежать процедуре банкротства либо ликвидации, финансово-хозяйственная деятельность не должна быть приостановлена в соответствии с законами Республики Казахстан на момент определения единого оператора;</w:t>
      </w:r>
    </w:p>
    <w:bookmarkEnd w:id="409"/>
    <w:bookmarkStart w:name="z486" w:id="410"/>
    <w:p>
      <w:pPr>
        <w:spacing w:after="0"/>
        <w:ind w:left="0"/>
        <w:jc w:val="both"/>
      </w:pPr>
      <w:r>
        <w:rPr>
          <w:rFonts w:ascii="Times New Roman"/>
          <w:b w:val="false"/>
          <w:i w:val="false"/>
          <w:color w:val="000000"/>
          <w:sz w:val="28"/>
        </w:rPr>
        <w:t>
      5) резидентство Республики Казахстан.</w:t>
      </w:r>
    </w:p>
    <w:bookmarkEnd w:id="410"/>
    <w:bookmarkStart w:name="z487" w:id="411"/>
    <w:p>
      <w:pPr>
        <w:spacing w:after="0"/>
        <w:ind w:left="0"/>
        <w:jc w:val="both"/>
      </w:pPr>
      <w:r>
        <w:rPr>
          <w:rFonts w:ascii="Times New Roman"/>
          <w:b w:val="false"/>
          <w:i w:val="false"/>
          <w:color w:val="000000"/>
          <w:sz w:val="28"/>
        </w:rPr>
        <w:t>
      5. Источниками формирования имущества единого оператора являются:</w:t>
      </w:r>
    </w:p>
    <w:bookmarkEnd w:id="411"/>
    <w:bookmarkStart w:name="z488" w:id="412"/>
    <w:p>
      <w:pPr>
        <w:spacing w:after="0"/>
        <w:ind w:left="0"/>
        <w:jc w:val="both"/>
      </w:pPr>
      <w:r>
        <w:rPr>
          <w:rFonts w:ascii="Times New Roman"/>
          <w:b w:val="false"/>
          <w:i w:val="false"/>
          <w:color w:val="000000"/>
          <w:sz w:val="28"/>
        </w:rPr>
        <w:t>
      1) поступления от учредителей (участников, членов);</w:t>
      </w:r>
    </w:p>
    <w:bookmarkEnd w:id="412"/>
    <w:bookmarkStart w:name="z489" w:id="413"/>
    <w:p>
      <w:pPr>
        <w:spacing w:after="0"/>
        <w:ind w:left="0"/>
        <w:jc w:val="both"/>
      </w:pPr>
      <w:r>
        <w:rPr>
          <w:rFonts w:ascii="Times New Roman"/>
          <w:b w:val="false"/>
          <w:i w:val="false"/>
          <w:color w:val="000000"/>
          <w:sz w:val="28"/>
        </w:rPr>
        <w:t>
      2) добровольные имущественные взносы и пожертвования;</w:t>
      </w:r>
    </w:p>
    <w:bookmarkEnd w:id="413"/>
    <w:bookmarkStart w:name="z490" w:id="414"/>
    <w:p>
      <w:pPr>
        <w:spacing w:after="0"/>
        <w:ind w:left="0"/>
        <w:jc w:val="both"/>
      </w:pPr>
      <w:r>
        <w:rPr>
          <w:rFonts w:ascii="Times New Roman"/>
          <w:b w:val="false"/>
          <w:i w:val="false"/>
          <w:color w:val="000000"/>
          <w:sz w:val="28"/>
        </w:rPr>
        <w:t>
      3) дивиденды (доходы, вознаграждение (интерес), получаемые по акциям, облигациям, другим ценным бумагам и вкладам (депозитам);</w:t>
      </w:r>
    </w:p>
    <w:bookmarkEnd w:id="414"/>
    <w:bookmarkStart w:name="z491" w:id="415"/>
    <w:p>
      <w:pPr>
        <w:spacing w:after="0"/>
        <w:ind w:left="0"/>
        <w:jc w:val="both"/>
      </w:pPr>
      <w:r>
        <w:rPr>
          <w:rFonts w:ascii="Times New Roman"/>
          <w:b w:val="false"/>
          <w:i w:val="false"/>
          <w:color w:val="000000"/>
          <w:sz w:val="28"/>
        </w:rPr>
        <w:t>
      4) другие не запрещенные законом Республики Казахстан поступления.</w:t>
      </w:r>
    </w:p>
    <w:bookmarkEnd w:id="415"/>
    <w:bookmarkStart w:name="z492" w:id="416"/>
    <w:p>
      <w:pPr>
        <w:spacing w:after="0"/>
        <w:ind w:left="0"/>
        <w:jc w:val="both"/>
      </w:pPr>
      <w:r>
        <w:rPr>
          <w:rFonts w:ascii="Times New Roman"/>
          <w:b w:val="false"/>
          <w:i w:val="false"/>
          <w:color w:val="000000"/>
          <w:sz w:val="28"/>
        </w:rPr>
        <w:t>
      6. Единый оператор распределяет внебюджетные денежные средства, направленные на развитие физической культуры и спорта, на основе принципов:</w:t>
      </w:r>
    </w:p>
    <w:bookmarkEnd w:id="416"/>
    <w:bookmarkStart w:name="z493" w:id="417"/>
    <w:p>
      <w:pPr>
        <w:spacing w:after="0"/>
        <w:ind w:left="0"/>
        <w:jc w:val="both"/>
      </w:pPr>
      <w:r>
        <w:rPr>
          <w:rFonts w:ascii="Times New Roman"/>
          <w:b w:val="false"/>
          <w:i w:val="false"/>
          <w:color w:val="000000"/>
          <w:sz w:val="28"/>
        </w:rPr>
        <w:t xml:space="preserve">
      1) соблюдения воли благотворителя по распределению благотворительной помощи пользователям; </w:t>
      </w:r>
    </w:p>
    <w:bookmarkEnd w:id="417"/>
    <w:bookmarkStart w:name="z494" w:id="418"/>
    <w:p>
      <w:pPr>
        <w:spacing w:after="0"/>
        <w:ind w:left="0"/>
        <w:jc w:val="both"/>
      </w:pPr>
      <w:r>
        <w:rPr>
          <w:rFonts w:ascii="Times New Roman"/>
          <w:b w:val="false"/>
          <w:i w:val="false"/>
          <w:color w:val="000000"/>
          <w:sz w:val="28"/>
        </w:rPr>
        <w:t xml:space="preserve">
      2) эффективности мероприятий по оказанию благотворительной помощи; </w:t>
      </w:r>
    </w:p>
    <w:bookmarkEnd w:id="418"/>
    <w:bookmarkStart w:name="z495" w:id="419"/>
    <w:p>
      <w:pPr>
        <w:spacing w:after="0"/>
        <w:ind w:left="0"/>
        <w:jc w:val="both"/>
      </w:pPr>
      <w:r>
        <w:rPr>
          <w:rFonts w:ascii="Times New Roman"/>
          <w:b w:val="false"/>
          <w:i w:val="false"/>
          <w:color w:val="000000"/>
          <w:sz w:val="28"/>
        </w:rPr>
        <w:t>
      3) обеспечения целевого расходования средств, выделенных в рамках благотворительной помощи;</w:t>
      </w:r>
    </w:p>
    <w:bookmarkEnd w:id="419"/>
    <w:bookmarkStart w:name="z496" w:id="420"/>
    <w:p>
      <w:pPr>
        <w:spacing w:after="0"/>
        <w:ind w:left="0"/>
        <w:jc w:val="both"/>
      </w:pPr>
      <w:r>
        <w:rPr>
          <w:rFonts w:ascii="Times New Roman"/>
          <w:b w:val="false"/>
          <w:i w:val="false"/>
          <w:color w:val="000000"/>
          <w:sz w:val="28"/>
        </w:rPr>
        <w:t>
      4) позитивного влияния благотворительной помощи.</w:t>
      </w:r>
    </w:p>
    <w:bookmarkEnd w:id="420"/>
    <w:bookmarkStart w:name="z497" w:id="421"/>
    <w:p>
      <w:pPr>
        <w:spacing w:after="0"/>
        <w:ind w:left="0"/>
        <w:jc w:val="both"/>
      </w:pPr>
      <w:r>
        <w:rPr>
          <w:rFonts w:ascii="Times New Roman"/>
          <w:b w:val="false"/>
          <w:i w:val="false"/>
          <w:color w:val="000000"/>
          <w:sz w:val="28"/>
        </w:rPr>
        <w:t xml:space="preserve">
      7. Получатели благотворительной помощи представляют на ежеквартальной, полугодовой и годовой основе единому оператору отчетность о целевом использовании внебюджетных денежных средств, которая утверждается высшим органом управления или коллегиальным органом единого оператора. </w:t>
      </w:r>
    </w:p>
    <w:bookmarkEnd w:id="421"/>
    <w:bookmarkStart w:name="z498" w:id="422"/>
    <w:p>
      <w:pPr>
        <w:spacing w:after="0"/>
        <w:ind w:left="0"/>
        <w:jc w:val="both"/>
      </w:pPr>
      <w:r>
        <w:rPr>
          <w:rFonts w:ascii="Times New Roman"/>
          <w:b w:val="false"/>
          <w:i w:val="false"/>
          <w:color w:val="000000"/>
          <w:sz w:val="28"/>
        </w:rPr>
        <w:t>
      8. Единый оператор в установленные благотворителем сроки предоставляет ему информацию по использованию благотворительной помощи на основании представленной отчетности получателей, которая утверждается благотворителем.</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50-1 в соответствии с Законом РК от 13.12.2019 </w:t>
      </w:r>
      <w:r>
        <w:rPr>
          <w:rFonts w:ascii="Times New Roman"/>
          <w:b w:val="false"/>
          <w:i w:val="false"/>
          <w:color w:val="000000"/>
          <w:sz w:val="28"/>
        </w:rPr>
        <w:t>№ 280-VI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Физкультурно-оздоровительные и спортивные сооружения</w:t>
      </w:r>
    </w:p>
    <w:bookmarkStart w:name="z287" w:id="423"/>
    <w:p>
      <w:pPr>
        <w:spacing w:after="0"/>
        <w:ind w:left="0"/>
        <w:jc w:val="both"/>
      </w:pPr>
      <w:r>
        <w:rPr>
          <w:rFonts w:ascii="Times New Roman"/>
          <w:b w:val="false"/>
          <w:i w:val="false"/>
          <w:color w:val="000000"/>
          <w:sz w:val="28"/>
        </w:rPr>
        <w:t>
      1. Материальную базу физической культуры и спорта составляют все виды физкультурно-оздоровительных и спортивных сооружений, которые относятся к объектам социальной инфраструктуры.</w:t>
      </w:r>
    </w:p>
    <w:bookmarkEnd w:id="423"/>
    <w:bookmarkStart w:name="z288" w:id="424"/>
    <w:p>
      <w:pPr>
        <w:spacing w:after="0"/>
        <w:ind w:left="0"/>
        <w:jc w:val="both"/>
      </w:pPr>
      <w:r>
        <w:rPr>
          <w:rFonts w:ascii="Times New Roman"/>
          <w:b w:val="false"/>
          <w:i w:val="false"/>
          <w:color w:val="000000"/>
          <w:sz w:val="28"/>
        </w:rPr>
        <w:t>
      2. Спортивные сооружения могут находиться в государственной и (или) частной собственности.</w:t>
      </w:r>
    </w:p>
    <w:bookmarkEnd w:id="424"/>
    <w:bookmarkStart w:name="z289" w:id="425"/>
    <w:p>
      <w:pPr>
        <w:spacing w:after="0"/>
        <w:ind w:left="0"/>
        <w:jc w:val="both"/>
      </w:pPr>
      <w:r>
        <w:rPr>
          <w:rFonts w:ascii="Times New Roman"/>
          <w:b w:val="false"/>
          <w:i w:val="false"/>
          <w:color w:val="000000"/>
          <w:sz w:val="28"/>
        </w:rPr>
        <w:t>
      3. Определение потребности в обеспеченности территорий физкультурно-оздоровительных и спортивными сооружениями, а также размещение физкультурно-оздоровительных и спортивных сооружений осуществляются в соответствии с государственными нормативами в области архитектуры, градостроительства и строительства.</w:t>
      </w:r>
    </w:p>
    <w:bookmarkEnd w:id="425"/>
    <w:bookmarkStart w:name="z290" w:id="426"/>
    <w:p>
      <w:pPr>
        <w:spacing w:after="0"/>
        <w:ind w:left="0"/>
        <w:jc w:val="both"/>
      </w:pPr>
      <w:r>
        <w:rPr>
          <w:rFonts w:ascii="Times New Roman"/>
          <w:b w:val="false"/>
          <w:i w:val="false"/>
          <w:color w:val="000000"/>
          <w:sz w:val="28"/>
        </w:rPr>
        <w:t>
      4. Не допускаются ликвидация, изменение целевого и функционального назначения физкультурно-оздоровительных, спортивных сооружений, находящихся в государственной собственности, без создания равнозначного физкультурно-оздоровительного, спортивного и спортивно-технического сооружения.</w:t>
      </w:r>
    </w:p>
    <w:bookmarkEnd w:id="426"/>
    <w:bookmarkStart w:name="z291" w:id="427"/>
    <w:p>
      <w:pPr>
        <w:spacing w:after="0"/>
        <w:ind w:left="0"/>
        <w:jc w:val="both"/>
      </w:pPr>
      <w:r>
        <w:rPr>
          <w:rFonts w:ascii="Times New Roman"/>
          <w:b w:val="false"/>
          <w:i w:val="false"/>
          <w:color w:val="000000"/>
          <w:sz w:val="28"/>
        </w:rPr>
        <w:t>
      5. Лица, в собственности или владении которых находятся спортивные сооружения, обеспечивают надлежащее техническое оборудование мест проведения спортивных мероприятий в соответствии с требованиями технических регламентов, стандартов, нормами, правилами и требованиями, установленными органами государственного контроля и надзора, санитарными правилами.</w:t>
      </w:r>
    </w:p>
    <w:bookmarkEnd w:id="427"/>
    <w:p>
      <w:pPr>
        <w:spacing w:after="0"/>
        <w:ind w:left="0"/>
        <w:jc w:val="both"/>
      </w:pPr>
      <w:r>
        <w:rPr>
          <w:rFonts w:ascii="Times New Roman"/>
          <w:b/>
          <w:i w:val="false"/>
          <w:color w:val="000000"/>
          <w:sz w:val="28"/>
        </w:rPr>
        <w:t>Статья 52. Реестр физкультурно-оздоровительных и спортивных сооружений</w:t>
      </w:r>
    </w:p>
    <w:bookmarkStart w:name="z293" w:id="428"/>
    <w:p>
      <w:pPr>
        <w:spacing w:after="0"/>
        <w:ind w:left="0"/>
        <w:jc w:val="both"/>
      </w:pPr>
      <w:r>
        <w:rPr>
          <w:rFonts w:ascii="Times New Roman"/>
          <w:b w:val="false"/>
          <w:i w:val="false"/>
          <w:color w:val="000000"/>
          <w:sz w:val="28"/>
        </w:rPr>
        <w:t>
      1. Реестр физкультурно-оздоровительных и спортивных сооружений представляет собой информационную систему, предназначенную для учета и хранения сведений о физкультурно-оздоровительных и спортивных сооружениях.</w:t>
      </w:r>
    </w:p>
    <w:bookmarkEnd w:id="428"/>
    <w:bookmarkStart w:name="z294" w:id="429"/>
    <w:p>
      <w:pPr>
        <w:spacing w:after="0"/>
        <w:ind w:left="0"/>
        <w:jc w:val="both"/>
      </w:pPr>
      <w:r>
        <w:rPr>
          <w:rFonts w:ascii="Times New Roman"/>
          <w:b w:val="false"/>
          <w:i w:val="false"/>
          <w:color w:val="000000"/>
          <w:sz w:val="28"/>
        </w:rPr>
        <w:t>
      2. Включению в реестр подлежат физкультурно-оздоровительные и спортивные сооружения.</w:t>
      </w:r>
    </w:p>
    <w:bookmarkEnd w:id="429"/>
    <w:bookmarkStart w:name="z295" w:id="430"/>
    <w:p>
      <w:pPr>
        <w:spacing w:after="0"/>
        <w:ind w:left="0"/>
        <w:jc w:val="both"/>
      </w:pPr>
      <w:r>
        <w:rPr>
          <w:rFonts w:ascii="Times New Roman"/>
          <w:b w:val="false"/>
          <w:i w:val="false"/>
          <w:color w:val="000000"/>
          <w:sz w:val="28"/>
        </w:rPr>
        <w:t>
      3. Реестр физкультурно-оздоровительных и спортивных сооружений содержит следующие обязательные сведения:</w:t>
      </w:r>
    </w:p>
    <w:bookmarkEnd w:id="430"/>
    <w:p>
      <w:pPr>
        <w:spacing w:after="0"/>
        <w:ind w:left="0"/>
        <w:jc w:val="both"/>
      </w:pPr>
      <w:r>
        <w:rPr>
          <w:rFonts w:ascii="Times New Roman"/>
          <w:b w:val="false"/>
          <w:i w:val="false"/>
          <w:color w:val="000000"/>
          <w:sz w:val="28"/>
        </w:rPr>
        <w:t>
      1) полное наименование физкультурно-оздоровительного или спортивного сооружения;</w:t>
      </w:r>
    </w:p>
    <w:p>
      <w:pPr>
        <w:spacing w:after="0"/>
        <w:ind w:left="0"/>
        <w:jc w:val="both"/>
      </w:pPr>
      <w:r>
        <w:rPr>
          <w:rFonts w:ascii="Times New Roman"/>
          <w:b w:val="false"/>
          <w:i w:val="false"/>
          <w:color w:val="000000"/>
          <w:sz w:val="28"/>
        </w:rPr>
        <w:t>
      2) адрес (место нахождения) физкультурно-оздоровительного или спортивного сооружения;</w:t>
      </w:r>
    </w:p>
    <w:p>
      <w:pPr>
        <w:spacing w:after="0"/>
        <w:ind w:left="0"/>
        <w:jc w:val="both"/>
      </w:pPr>
      <w:r>
        <w:rPr>
          <w:rFonts w:ascii="Times New Roman"/>
          <w:b w:val="false"/>
          <w:i w:val="false"/>
          <w:color w:val="000000"/>
          <w:sz w:val="28"/>
        </w:rPr>
        <w:t>
      3) сведения о собственнике, у которого находится физкультурно-оздоровительное или спортивное сооружение;</w:t>
      </w:r>
    </w:p>
    <w:p>
      <w:pPr>
        <w:spacing w:after="0"/>
        <w:ind w:left="0"/>
        <w:jc w:val="both"/>
      </w:pPr>
      <w:r>
        <w:rPr>
          <w:rFonts w:ascii="Times New Roman"/>
          <w:b w:val="false"/>
          <w:i w:val="false"/>
          <w:color w:val="000000"/>
          <w:sz w:val="28"/>
        </w:rPr>
        <w:t>
      4) дата ввода в эксплуатацию, окончания реконструкции, капитального ремонта;</w:t>
      </w:r>
    </w:p>
    <w:p>
      <w:pPr>
        <w:spacing w:after="0"/>
        <w:ind w:left="0"/>
        <w:jc w:val="both"/>
      </w:pPr>
      <w:r>
        <w:rPr>
          <w:rFonts w:ascii="Times New Roman"/>
          <w:b w:val="false"/>
          <w:i w:val="false"/>
          <w:color w:val="000000"/>
          <w:sz w:val="28"/>
        </w:rPr>
        <w:t>
      5) функциональное назначение физкультурно-оздоровительного или спортивного сооружения;</w:t>
      </w:r>
    </w:p>
    <w:p>
      <w:pPr>
        <w:spacing w:after="0"/>
        <w:ind w:left="0"/>
        <w:jc w:val="both"/>
      </w:pPr>
      <w:r>
        <w:rPr>
          <w:rFonts w:ascii="Times New Roman"/>
          <w:b w:val="false"/>
          <w:i w:val="false"/>
          <w:color w:val="000000"/>
          <w:sz w:val="28"/>
        </w:rPr>
        <w:t>
      6) единовременная пропускная способность;</w:t>
      </w:r>
    </w:p>
    <w:p>
      <w:pPr>
        <w:spacing w:after="0"/>
        <w:ind w:left="0"/>
        <w:jc w:val="both"/>
      </w:pPr>
      <w:r>
        <w:rPr>
          <w:rFonts w:ascii="Times New Roman"/>
          <w:b w:val="false"/>
          <w:i w:val="false"/>
          <w:color w:val="000000"/>
          <w:sz w:val="28"/>
        </w:rPr>
        <w:t>
      7) площадь земельного участка, на котором расположено физкультурно-оздоровительное или спортивное сооружение;</w:t>
      </w:r>
    </w:p>
    <w:p>
      <w:pPr>
        <w:spacing w:after="0"/>
        <w:ind w:left="0"/>
        <w:jc w:val="both"/>
      </w:pPr>
      <w:r>
        <w:rPr>
          <w:rFonts w:ascii="Times New Roman"/>
          <w:b w:val="false"/>
          <w:i w:val="false"/>
          <w:color w:val="000000"/>
          <w:sz w:val="28"/>
        </w:rPr>
        <w:t>
      8) наличие или отсутствие в сооружениях мест для обслуживающего персонала;</w:t>
      </w:r>
    </w:p>
    <w:p>
      <w:pPr>
        <w:spacing w:after="0"/>
        <w:ind w:left="0"/>
        <w:jc w:val="both"/>
      </w:pPr>
      <w:r>
        <w:rPr>
          <w:rFonts w:ascii="Times New Roman"/>
          <w:b w:val="false"/>
          <w:i w:val="false"/>
          <w:color w:val="000000"/>
          <w:sz w:val="28"/>
        </w:rPr>
        <w:t>
      9) наличие или отсутствие специально оборудованных помещений для медицинского обслуживания и проведения допинг-контроля;</w:t>
      </w:r>
    </w:p>
    <w:p>
      <w:pPr>
        <w:spacing w:after="0"/>
        <w:ind w:left="0"/>
        <w:jc w:val="both"/>
      </w:pPr>
      <w:r>
        <w:rPr>
          <w:rFonts w:ascii="Times New Roman"/>
          <w:b w:val="false"/>
          <w:i w:val="false"/>
          <w:color w:val="000000"/>
          <w:sz w:val="28"/>
        </w:rPr>
        <w:t>
      10) количество зрительских мест.</w:t>
      </w:r>
    </w:p>
    <w:bookmarkStart w:name="z296" w:id="431"/>
    <w:p>
      <w:pPr>
        <w:spacing w:after="0"/>
        <w:ind w:left="0"/>
        <w:jc w:val="left"/>
      </w:pPr>
      <w:r>
        <w:rPr>
          <w:rFonts w:ascii="Times New Roman"/>
          <w:b/>
          <w:i w:val="false"/>
          <w:color w:val="000000"/>
        </w:rPr>
        <w:t xml:space="preserve"> Глава 11. МЕЖДУНАРОДНАЯ ДЕЯТЕЛЬНОСТЬ</w:t>
      </w:r>
      <w:r>
        <w:br/>
      </w:r>
      <w:r>
        <w:rPr>
          <w:rFonts w:ascii="Times New Roman"/>
          <w:b/>
          <w:i w:val="false"/>
          <w:color w:val="000000"/>
        </w:rPr>
        <w:t>В ОБЛАСТИ ФИЗИЧЕСКОЙ КУЛЬТУРЫ И СПОРТА</w:t>
      </w:r>
    </w:p>
    <w:bookmarkEnd w:id="431"/>
    <w:p>
      <w:pPr>
        <w:spacing w:after="0"/>
        <w:ind w:left="0"/>
        <w:jc w:val="both"/>
      </w:pPr>
      <w:r>
        <w:rPr>
          <w:rFonts w:ascii="Times New Roman"/>
          <w:b/>
          <w:i w:val="false"/>
          <w:color w:val="000000"/>
          <w:sz w:val="28"/>
        </w:rPr>
        <w:t>Статья 53. Международное сотрудничество в области физической культуры и спорта</w:t>
      </w:r>
    </w:p>
    <w:bookmarkStart w:name="z298" w:id="432"/>
    <w:p>
      <w:pPr>
        <w:spacing w:after="0"/>
        <w:ind w:left="0"/>
        <w:jc w:val="both"/>
      </w:pPr>
      <w:r>
        <w:rPr>
          <w:rFonts w:ascii="Times New Roman"/>
          <w:b w:val="false"/>
          <w:i w:val="false"/>
          <w:color w:val="000000"/>
          <w:sz w:val="28"/>
        </w:rPr>
        <w:t>
      1. Международное сотрудничество в области физической культуры и спорта осуществляется в соответствии с международными договорами и законодательством Республики Казахстан.</w:t>
      </w:r>
    </w:p>
    <w:bookmarkEnd w:id="432"/>
    <w:bookmarkStart w:name="z299" w:id="433"/>
    <w:p>
      <w:pPr>
        <w:spacing w:after="0"/>
        <w:ind w:left="0"/>
        <w:jc w:val="both"/>
      </w:pPr>
      <w:r>
        <w:rPr>
          <w:rFonts w:ascii="Times New Roman"/>
          <w:b w:val="false"/>
          <w:i w:val="false"/>
          <w:color w:val="000000"/>
          <w:sz w:val="28"/>
        </w:rPr>
        <w:t>
      2. На территории Республики Казахстан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Национальные физкультурно-спортивные организации имеют право в установленном законодательством Республики Казахстан порядке привлекать к осуществлению своей деятельности иностранцев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иностранцев и лиц без гражданства денежными средствами и иным имуществом.</w:t>
      </w:r>
    </w:p>
    <w:bookmarkEnd w:id="433"/>
    <w:p>
      <w:pPr>
        <w:spacing w:after="0"/>
        <w:ind w:left="0"/>
        <w:jc w:val="both"/>
      </w:pPr>
      <w:r>
        <w:rPr>
          <w:rFonts w:ascii="Times New Roman"/>
          <w:b/>
          <w:i w:val="false"/>
          <w:color w:val="000000"/>
          <w:sz w:val="28"/>
        </w:rPr>
        <w:t>Статья 54. Организаторы, ведущие на добровольной основе работу в области физической культуры и спорта (спортивные волонтеры)</w:t>
      </w:r>
    </w:p>
    <w:bookmarkStart w:name="z301" w:id="434"/>
    <w:p>
      <w:pPr>
        <w:spacing w:after="0"/>
        <w:ind w:left="0"/>
        <w:jc w:val="both"/>
      </w:pPr>
      <w:r>
        <w:rPr>
          <w:rFonts w:ascii="Times New Roman"/>
          <w:b w:val="false"/>
          <w:i w:val="false"/>
          <w:color w:val="000000"/>
          <w:sz w:val="28"/>
        </w:rPr>
        <w:t>
      1. Тренеры, инструкторы по видам спорта и производственной гимнастике, спортивные судьи, организаторы физкультурно-оздоровительной и спортивной работы с населением (спортивные волонтеры) могут осуществлять общественную деятельность в области физической культуры и спорта на добровольной основе, проходить специальную подготовку и аттестацию в физкультурно-спортивных организациях.</w:t>
      </w:r>
    </w:p>
    <w:bookmarkEnd w:id="434"/>
    <w:bookmarkStart w:name="z302" w:id="435"/>
    <w:p>
      <w:pPr>
        <w:spacing w:after="0"/>
        <w:ind w:left="0"/>
        <w:jc w:val="both"/>
      </w:pPr>
      <w:r>
        <w:rPr>
          <w:rFonts w:ascii="Times New Roman"/>
          <w:b w:val="false"/>
          <w:i w:val="false"/>
          <w:color w:val="000000"/>
          <w:sz w:val="28"/>
        </w:rPr>
        <w:t>
      2. Лица, указанные в пункте 1 настоящей статьи, не прошедшие соответствующую подготовку и аттестацию, к организации и проведению спортивных занятий, судейству спортивных соревнований и иной самостоятельной спортивной деятельности не допускаются.</w:t>
      </w:r>
    </w:p>
    <w:bookmarkEnd w:id="435"/>
    <w:p>
      <w:pPr>
        <w:spacing w:after="0"/>
        <w:ind w:left="0"/>
        <w:jc w:val="both"/>
      </w:pPr>
      <w:r>
        <w:rPr>
          <w:rFonts w:ascii="Times New Roman"/>
          <w:b/>
          <w:i w:val="false"/>
          <w:color w:val="000000"/>
          <w:sz w:val="28"/>
        </w:rPr>
        <w:t>Статья 55. Права иностранцев и лиц без гражданства, находящихся на территории Республики Казахстан, в области физической культуры и спорта</w:t>
      </w:r>
    </w:p>
    <w:p>
      <w:pPr>
        <w:spacing w:after="0"/>
        <w:ind w:left="0"/>
        <w:jc w:val="both"/>
      </w:pPr>
      <w:r>
        <w:rPr>
          <w:rFonts w:ascii="Times New Roman"/>
          <w:b w:val="false"/>
          <w:i w:val="false"/>
          <w:color w:val="000000"/>
          <w:sz w:val="28"/>
        </w:rPr>
        <w:t>
      Иностранцы и лица без гражданства, находящиеся на территории Республики Казахстан, пользуются правами на занятия физической культурой и спортом в объеме, предусмотренном настоящим Законом, за исключением права выступать в составе сборных команд Республики Казахстан по видам спорта (национальных сборных команд по видам спорта) на международных спортивных соревнованиях.</w:t>
      </w:r>
    </w:p>
    <w:bookmarkStart w:name="z304" w:id="436"/>
    <w:p>
      <w:pPr>
        <w:spacing w:after="0"/>
        <w:ind w:left="0"/>
        <w:jc w:val="left"/>
      </w:pPr>
      <w:r>
        <w:rPr>
          <w:rFonts w:ascii="Times New Roman"/>
          <w:b/>
          <w:i w:val="false"/>
          <w:color w:val="000000"/>
        </w:rPr>
        <w:t xml:space="preserve"> Глава 12. ЗАКЛЮЧИТЕЛЬНЫЕ ПОЛОЖЕНИЯ</w:t>
      </w:r>
    </w:p>
    <w:bookmarkEnd w:id="436"/>
    <w:p>
      <w:pPr>
        <w:spacing w:after="0"/>
        <w:ind w:left="0"/>
        <w:jc w:val="both"/>
      </w:pPr>
      <w:r>
        <w:rPr>
          <w:rFonts w:ascii="Times New Roman"/>
          <w:b/>
          <w:i w:val="false"/>
          <w:color w:val="000000"/>
          <w:sz w:val="28"/>
        </w:rPr>
        <w:t>Статья 56. Государственный контроль в области физической культуры и спорта</w:t>
      </w:r>
    </w:p>
    <w:p>
      <w:pPr>
        <w:spacing w:after="0"/>
        <w:ind w:left="0"/>
        <w:jc w:val="both"/>
      </w:pPr>
      <w:r>
        <w:rPr>
          <w:rFonts w:ascii="Times New Roman"/>
          <w:b w:val="false"/>
          <w:i w:val="false"/>
          <w:color w:val="ff0000"/>
          <w:sz w:val="28"/>
        </w:rPr>
        <w:t xml:space="preserve">
      Сноска. Статья 56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57. Ответственность за нарушение законодательства Республики Казахстан в области физической культуры и спорта</w:t>
      </w:r>
    </w:p>
    <w:p>
      <w:pPr>
        <w:spacing w:after="0"/>
        <w:ind w:left="0"/>
        <w:jc w:val="both"/>
      </w:pPr>
      <w:r>
        <w:rPr>
          <w:rFonts w:ascii="Times New Roman"/>
          <w:b w:val="false"/>
          <w:i w:val="false"/>
          <w:color w:val="000000"/>
          <w:sz w:val="28"/>
        </w:rPr>
        <w:t>
      Нарушение законодательства Республики Казахстан в области физической культуры и спорта влечет ответственность, установленную законами Республики Казахстан.</w:t>
      </w:r>
    </w:p>
    <w:p>
      <w:pPr>
        <w:spacing w:after="0"/>
        <w:ind w:left="0"/>
        <w:jc w:val="both"/>
      </w:pPr>
      <w:r>
        <w:rPr>
          <w:rFonts w:ascii="Times New Roman"/>
          <w:b/>
          <w:i w:val="false"/>
          <w:color w:val="000000"/>
          <w:sz w:val="28"/>
        </w:rPr>
        <w:t>Статья 58. Переходные положения</w:t>
      </w:r>
    </w:p>
    <w:bookmarkStart w:name="z309" w:id="437"/>
    <w:p>
      <w:pPr>
        <w:spacing w:after="0"/>
        <w:ind w:left="0"/>
        <w:jc w:val="both"/>
      </w:pPr>
      <w:r>
        <w:rPr>
          <w:rFonts w:ascii="Times New Roman"/>
          <w:b w:val="false"/>
          <w:i w:val="false"/>
          <w:color w:val="000000"/>
          <w:sz w:val="28"/>
        </w:rPr>
        <w:t>
      1. Спортивные федерации в течение шести месяцев со дня введения в действие настоящего Закона должны привести свою деятельность в соответствие с требованиями настоящего Закона.</w:t>
      </w:r>
    </w:p>
    <w:bookmarkEnd w:id="437"/>
    <w:bookmarkStart w:name="z310" w:id="438"/>
    <w:p>
      <w:pPr>
        <w:spacing w:after="0"/>
        <w:ind w:left="0"/>
        <w:jc w:val="both"/>
      </w:pPr>
      <w:r>
        <w:rPr>
          <w:rFonts w:ascii="Times New Roman"/>
          <w:b w:val="false"/>
          <w:i w:val="false"/>
          <w:color w:val="000000"/>
          <w:sz w:val="28"/>
        </w:rPr>
        <w:t>
      2. Тренеры и спортивные судьи, указанные в статье 41 настоящего Закона, подлежат аттестации в течение двух лет со дня введения в действие настоящего Закона.</w:t>
      </w:r>
    </w:p>
    <w:bookmarkEnd w:id="438"/>
    <w:p>
      <w:pPr>
        <w:spacing w:after="0"/>
        <w:ind w:left="0"/>
        <w:jc w:val="both"/>
      </w:pPr>
      <w:r>
        <w:rPr>
          <w:rFonts w:ascii="Times New Roman"/>
          <w:b/>
          <w:i w:val="false"/>
          <w:color w:val="000000"/>
          <w:sz w:val="28"/>
        </w:rPr>
        <w:t>Статья 59. Порядок введения в действие настоящего Закона</w:t>
      </w:r>
    </w:p>
    <w:bookmarkStart w:name="z311" w:id="439"/>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w:t>
      </w:r>
    </w:p>
    <w:bookmarkEnd w:id="439"/>
    <w:bookmarkStart w:name="z312" w:id="440"/>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декабря 1999 года "О физической культуре и спорте" (Ведомости Парламента Республики Казахстан, 1999 г., № 24, ст. 1065; 2003 г., № 15, ст. 129; 2004 г., № 23, ст. 142; 2006 г., № 3, ст. 22; № 13, ст. 86; 2007 г., № 2, ст. 18; № 10, ст. 69; № 20, ст. 152; 2009 г., № 15-16, ст. 77; № 18, ст. 84; № 23, ст. 111; 2010 г., № 5, ст. 23; № 24, ст. 149; 2011 г., № 1, ст. 2; № 11, ст. 102; № 12, ст. 111; 2012 г., № 3, ст. 25; № 8, ст. 64; № 12, ст. 84; № 15, ст. 97; 2013 г., № 14, ст. 72, 75; 2014 г., № 1, ст. 4).</w:t>
      </w:r>
    </w:p>
    <w:bookmarkEnd w:id="4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